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w:t>
      </w:r>
      <w:proofErr w:type="spellStart"/>
      <w:r w:rsidR="00D90A4D">
        <w:t>onthaler</w:t>
      </w:r>
      <w:proofErr w:type="spellEnd"/>
      <w:r w:rsidR="00D90A4D">
        <w:t xml:space="preserve">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 xml:space="preserve">neem dan contact op met jullie </w:t>
      </w:r>
      <w:proofErr w:type="spellStart"/>
      <w:r w:rsidR="00D04103">
        <w:t>onthaler</w:t>
      </w:r>
      <w:proofErr w:type="spellEnd"/>
      <w:r w:rsidR="00D04103">
        <w:t>.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F" w:rsidRDefault="00492D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492D4F" w:rsidRPr="00492D4F">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D4F" w:rsidRDefault="00492D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492D4F" w:rsidP="00F23461">
          <w:bookmarkStart w:id="0" w:name="_GoBack"/>
          <w:r>
            <w:rPr>
              <w:noProof/>
              <w:lang w:eastAsia="nl-BE"/>
            </w:rPr>
            <w:drawing>
              <wp:inline distT="0" distB="0" distL="0" distR="0" wp14:anchorId="1F11B15E" wp14:editId="7194664D">
                <wp:extent cx="2163600" cy="1389600"/>
                <wp:effectExtent l="0" t="0" r="8255"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89600"/>
                        </a:xfrm>
                        <a:prstGeom prst="rect">
                          <a:avLst/>
                        </a:prstGeom>
                      </pic:spPr>
                    </pic:pic>
                  </a:graphicData>
                </a:graphic>
              </wp:inline>
            </w:drawing>
          </w:r>
          <w:bookmarkEnd w:id="0"/>
        </w:p>
      </w:tc>
      <w:tc>
        <w:tcPr>
          <w:tcW w:w="5418" w:type="dxa"/>
        </w:tcPr>
        <w:p w:rsidR="008C1CCF" w:rsidRPr="00E538A7" w:rsidRDefault="008C1CCF" w:rsidP="00F23461">
          <w:pPr>
            <w:pStyle w:val="Kop1"/>
            <w:jc w:val="center"/>
            <w:outlineLvl w:val="0"/>
            <w:rPr>
              <w:sz w:val="16"/>
              <w:szCs w:val="16"/>
            </w:rPr>
          </w:pPr>
        </w:p>
        <w:p w:rsidR="008C1CCF" w:rsidRPr="00E538A7" w:rsidRDefault="008C1CCF" w:rsidP="00F23461">
          <w:pPr>
            <w:pStyle w:val="Kop1"/>
            <w:spacing w:before="0"/>
            <w:jc w:val="center"/>
            <w:outlineLvl w:val="0"/>
            <w:rPr>
              <w:b w:val="0"/>
            </w:rPr>
          </w:pPr>
        </w:p>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92D4F"/>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C528-D536-4089-AEDF-F4B7CA49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3</cp:revision>
  <cp:lastPrinted>2018-04-24T11:02:00Z</cp:lastPrinted>
  <dcterms:created xsi:type="dcterms:W3CDTF">2023-11-13T11:10:00Z</dcterms:created>
  <dcterms:modified xsi:type="dcterms:W3CDTF">2023-11-16T08:04:00Z</dcterms:modified>
</cp:coreProperties>
</file>