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00A" w:rsidRDefault="00A5700A" w:rsidP="006100B5">
      <w:pPr>
        <w:pStyle w:val="Kop4"/>
        <w:jc w:val="both"/>
        <w:rPr>
          <w:u w:val="single"/>
          <w:lang w:val="nl-BE"/>
        </w:rPr>
      </w:pPr>
    </w:p>
    <w:p w:rsidR="006539DC" w:rsidRPr="00987309" w:rsidRDefault="006539DC" w:rsidP="006100B5">
      <w:pPr>
        <w:pStyle w:val="Kop4"/>
        <w:jc w:val="both"/>
        <w:rPr>
          <w:u w:val="single"/>
          <w:lang w:val="nl-BE"/>
        </w:rPr>
      </w:pPr>
      <w:r w:rsidRPr="00987309">
        <w:rPr>
          <w:u w:val="single"/>
          <w:lang w:val="nl-BE"/>
        </w:rPr>
        <w:t>Schoolreglement Basisonderwijs</w:t>
      </w:r>
      <w:r w:rsidR="00A5700A">
        <w:rPr>
          <w:u w:val="single"/>
          <w:lang w:val="nl-BE"/>
        </w:rPr>
        <w:t xml:space="preserve"> 2024-2025</w:t>
      </w:r>
    </w:p>
    <w:p w:rsidR="00475CFB" w:rsidRDefault="00475CFB" w:rsidP="006100B5">
      <w:pPr>
        <w:pStyle w:val="Kop4"/>
        <w:jc w:val="both"/>
        <w:rPr>
          <w:lang w:val="nl-BE"/>
        </w:rPr>
      </w:pPr>
    </w:p>
    <w:p w:rsidR="005A4873" w:rsidRPr="002D6845" w:rsidRDefault="00E306DE" w:rsidP="006100B5">
      <w:pPr>
        <w:pStyle w:val="Kop4"/>
        <w:jc w:val="both"/>
        <w:rPr>
          <w:lang w:val="nl-BE"/>
        </w:rPr>
      </w:pPr>
      <w:r>
        <w:rPr>
          <w:lang w:val="nl-BE"/>
        </w:rPr>
        <w:t>Algemene werking</w:t>
      </w:r>
    </w:p>
    <w:tbl>
      <w:tblPr>
        <w:tblW w:w="5103" w:type="dxa"/>
        <w:tblLayout w:type="fixed"/>
        <w:tblLook w:val="04A0" w:firstRow="1" w:lastRow="0" w:firstColumn="1" w:lastColumn="0" w:noHBand="0" w:noVBand="1"/>
      </w:tblPr>
      <w:tblGrid>
        <w:gridCol w:w="5103"/>
      </w:tblGrid>
      <w:tr w:rsidR="005A4873" w:rsidRPr="002D6845" w:rsidTr="00E306DE">
        <w:tc>
          <w:tcPr>
            <w:tcW w:w="5103" w:type="dxa"/>
          </w:tcPr>
          <w:p w:rsidR="005A4873" w:rsidRPr="00331166" w:rsidRDefault="005A4873" w:rsidP="006100B5">
            <w:pPr>
              <w:ind w:left="360"/>
              <w:jc w:val="both"/>
              <w:rPr>
                <w:rFonts w:ascii="Calibri" w:hAnsi="Calibri"/>
                <w:color w:val="auto"/>
                <w:sz w:val="20"/>
                <w:szCs w:val="20"/>
              </w:rPr>
            </w:pPr>
          </w:p>
        </w:tc>
      </w:tr>
    </w:tbl>
    <w:p w:rsidR="005A4873" w:rsidRPr="003C3FF0" w:rsidRDefault="005A4873" w:rsidP="006100B5">
      <w:pPr>
        <w:jc w:val="both"/>
        <w:rPr>
          <w:rFonts w:ascii="Calibri" w:hAnsi="Calibri"/>
          <w:color w:val="auto"/>
          <w:sz w:val="22"/>
          <w:szCs w:val="22"/>
        </w:rPr>
      </w:pPr>
      <w:r w:rsidRPr="003C3FF0">
        <w:rPr>
          <w:rFonts w:ascii="Calibri" w:hAnsi="Calibri"/>
          <w:color w:val="auto"/>
          <w:sz w:val="22"/>
          <w:szCs w:val="22"/>
          <w:lang w:val="nl-BE"/>
        </w:rPr>
        <w:t xml:space="preserve">We bieden gratis informatie, hulp en begeleiding aan leerlingen, ouders en school. We werken samen met de school, maar we behoren er niet toe. Jij en je kind kunnen dus gerust los van de school bij ons terecht. </w:t>
      </w:r>
    </w:p>
    <w:p w:rsidR="005A4873" w:rsidRDefault="005A4873" w:rsidP="006100B5">
      <w:pPr>
        <w:jc w:val="both"/>
        <w:rPr>
          <w:rFonts w:ascii="Calibri" w:hAnsi="Calibri"/>
          <w:color w:val="auto"/>
          <w:sz w:val="22"/>
          <w:szCs w:val="22"/>
        </w:rPr>
      </w:pPr>
      <w:r w:rsidRPr="003C3FF0">
        <w:rPr>
          <w:rFonts w:ascii="Calibri" w:hAnsi="Calibri"/>
          <w:color w:val="auto"/>
          <w:sz w:val="22"/>
          <w:szCs w:val="22"/>
        </w:rPr>
        <w:t>Het CLB zal steeds</w:t>
      </w:r>
      <w:r w:rsidR="00F255F2">
        <w:rPr>
          <w:rFonts w:ascii="Calibri" w:hAnsi="Calibri"/>
          <w:color w:val="auto"/>
          <w:sz w:val="22"/>
          <w:szCs w:val="22"/>
        </w:rPr>
        <w:t>, indien de interne zorg van de school onvoldoende blijkt,</w:t>
      </w:r>
      <w:r w:rsidRPr="003C3FF0">
        <w:rPr>
          <w:rFonts w:ascii="Calibri" w:hAnsi="Calibri"/>
          <w:color w:val="auto"/>
          <w:sz w:val="22"/>
          <w:szCs w:val="22"/>
        </w:rPr>
        <w:t xml:space="preserve"> een belangrijke rol opnemen wanneer we vaststellen dat de </w:t>
      </w:r>
      <w:r w:rsidR="00F255F2">
        <w:rPr>
          <w:rFonts w:ascii="Calibri" w:hAnsi="Calibri"/>
          <w:color w:val="auto"/>
          <w:sz w:val="22"/>
          <w:szCs w:val="22"/>
        </w:rPr>
        <w:t>zorg moet uitgebreid worden.</w:t>
      </w:r>
      <w:r w:rsidRPr="003C3FF0">
        <w:rPr>
          <w:rFonts w:ascii="Calibri" w:hAnsi="Calibri"/>
          <w:color w:val="auto"/>
          <w:sz w:val="22"/>
          <w:szCs w:val="22"/>
        </w:rPr>
        <w:t xml:space="preserve"> In dat geva</w:t>
      </w:r>
      <w:r w:rsidR="00987309">
        <w:rPr>
          <w:rFonts w:ascii="Calibri" w:hAnsi="Calibri"/>
          <w:color w:val="auto"/>
          <w:sz w:val="22"/>
          <w:szCs w:val="22"/>
        </w:rPr>
        <w:t xml:space="preserve">l zullen we ook </w:t>
      </w:r>
      <w:r w:rsidR="00F255F2">
        <w:rPr>
          <w:rFonts w:ascii="Calibri" w:hAnsi="Calibri"/>
          <w:color w:val="auto"/>
          <w:sz w:val="22"/>
          <w:szCs w:val="22"/>
        </w:rPr>
        <w:t>de ouders en de leerling</w:t>
      </w:r>
      <w:r w:rsidRPr="003C3FF0">
        <w:rPr>
          <w:rFonts w:ascii="Calibri" w:hAnsi="Calibri"/>
          <w:color w:val="auto"/>
          <w:sz w:val="22"/>
          <w:szCs w:val="22"/>
        </w:rPr>
        <w:t xml:space="preserve"> betrekken. Als de school aan het CLB vraagt om je</w:t>
      </w:r>
      <w:r w:rsidR="00987309">
        <w:rPr>
          <w:rFonts w:ascii="Calibri" w:hAnsi="Calibri"/>
          <w:color w:val="auto"/>
          <w:sz w:val="22"/>
          <w:szCs w:val="22"/>
        </w:rPr>
        <w:t xml:space="preserve"> kind</w:t>
      </w:r>
      <w:r w:rsidRPr="003C3FF0">
        <w:rPr>
          <w:rFonts w:ascii="Calibri" w:hAnsi="Calibri"/>
          <w:color w:val="auto"/>
          <w:sz w:val="22"/>
          <w:szCs w:val="22"/>
        </w:rPr>
        <w:t xml:space="preserve"> te begeleiden, </w:t>
      </w:r>
      <w:r w:rsidR="00F255F2">
        <w:rPr>
          <w:rFonts w:ascii="Calibri" w:hAnsi="Calibri"/>
          <w:color w:val="auto"/>
          <w:sz w:val="22"/>
          <w:szCs w:val="22"/>
        </w:rPr>
        <w:t>zal die</w:t>
      </w:r>
      <w:r w:rsidRPr="003C3FF0">
        <w:rPr>
          <w:rFonts w:ascii="Calibri" w:hAnsi="Calibri"/>
          <w:color w:val="auto"/>
          <w:sz w:val="22"/>
          <w:szCs w:val="22"/>
        </w:rPr>
        <w:t xml:space="preserve"> begeleiding </w:t>
      </w:r>
      <w:r w:rsidR="00F255F2">
        <w:rPr>
          <w:rFonts w:ascii="Calibri" w:hAnsi="Calibri"/>
          <w:color w:val="auto"/>
          <w:sz w:val="22"/>
          <w:szCs w:val="22"/>
        </w:rPr>
        <w:t xml:space="preserve">enkel starten als de ouders van de leerling jonger dan 12 jaar daarmee instemmen. </w:t>
      </w:r>
      <w:r w:rsidRPr="003C3FF0">
        <w:rPr>
          <w:rFonts w:ascii="Calibri" w:hAnsi="Calibri"/>
          <w:color w:val="auto"/>
          <w:sz w:val="22"/>
          <w:szCs w:val="22"/>
        </w:rPr>
        <w:t xml:space="preserve">Vanaf de leeftijd van 12 jaar geldt dat de leerling in principe </w:t>
      </w:r>
      <w:r w:rsidR="00F255F2">
        <w:rPr>
          <w:rFonts w:ascii="Calibri" w:hAnsi="Calibri"/>
          <w:color w:val="auto"/>
          <w:sz w:val="22"/>
          <w:szCs w:val="22"/>
        </w:rPr>
        <w:t xml:space="preserve">zelf deze instemming kan geven. </w:t>
      </w:r>
      <w:r w:rsidR="00987309">
        <w:rPr>
          <w:rFonts w:ascii="Calibri" w:hAnsi="Calibri"/>
          <w:color w:val="auto"/>
          <w:sz w:val="22"/>
          <w:szCs w:val="22"/>
        </w:rPr>
        <w:t xml:space="preserve"> </w:t>
      </w:r>
      <w:r w:rsidRPr="003C3FF0">
        <w:rPr>
          <w:rFonts w:ascii="Calibri" w:hAnsi="Calibri"/>
          <w:color w:val="auto"/>
          <w:sz w:val="22"/>
          <w:szCs w:val="22"/>
        </w:rPr>
        <w:t>De leerling en de ouders worden in elk geval zo veel mogelijk betrokken bij de verschillende stappen van de begeleiding.</w:t>
      </w:r>
    </w:p>
    <w:p w:rsidR="00E306DE" w:rsidRDefault="00E306DE" w:rsidP="006100B5">
      <w:pPr>
        <w:jc w:val="both"/>
        <w:rPr>
          <w:rFonts w:ascii="Calibri" w:hAnsi="Calibri"/>
          <w:color w:val="auto"/>
          <w:sz w:val="22"/>
          <w:szCs w:val="22"/>
        </w:rPr>
      </w:pPr>
    </w:p>
    <w:p w:rsidR="00E306DE" w:rsidRPr="00AF1854" w:rsidRDefault="00E306DE" w:rsidP="006100B5">
      <w:pPr>
        <w:jc w:val="both"/>
        <w:rPr>
          <w:rFonts w:ascii="Calibri" w:hAnsi="Calibri"/>
          <w:color w:val="auto"/>
          <w:sz w:val="22"/>
          <w:szCs w:val="22"/>
          <w:lang w:val="nl-BE"/>
        </w:rPr>
      </w:pPr>
      <w:r>
        <w:rPr>
          <w:rFonts w:ascii="Calibri" w:hAnsi="Calibri"/>
          <w:color w:val="auto"/>
          <w:sz w:val="22"/>
          <w:szCs w:val="22"/>
        </w:rPr>
        <w:t xml:space="preserve">De openingsuren en -dagen </w:t>
      </w:r>
      <w:r w:rsidR="00DB4B21">
        <w:rPr>
          <w:rFonts w:ascii="Calibri" w:hAnsi="Calibri"/>
          <w:color w:val="auto"/>
          <w:sz w:val="22"/>
          <w:szCs w:val="22"/>
        </w:rPr>
        <w:t xml:space="preserve">en contactgegevens van de afdelingen </w:t>
      </w:r>
      <w:r>
        <w:rPr>
          <w:rFonts w:ascii="Calibri" w:hAnsi="Calibri"/>
          <w:color w:val="auto"/>
          <w:sz w:val="22"/>
          <w:szCs w:val="22"/>
        </w:rPr>
        <w:t>zijn terug te vinden op de</w:t>
      </w:r>
      <w:r w:rsidR="008D5AF3">
        <w:rPr>
          <w:rFonts w:ascii="Calibri" w:hAnsi="Calibri"/>
          <w:color w:val="auto"/>
          <w:sz w:val="22"/>
          <w:szCs w:val="22"/>
        </w:rPr>
        <w:t xml:space="preserve"> </w:t>
      </w:r>
      <w:r>
        <w:rPr>
          <w:rFonts w:ascii="Calibri" w:hAnsi="Calibri"/>
          <w:color w:val="auto"/>
          <w:sz w:val="22"/>
          <w:szCs w:val="22"/>
        </w:rPr>
        <w:t xml:space="preserve"> </w:t>
      </w:r>
      <w:hyperlink r:id="rId9" w:anchor="afdelingen" w:history="1">
        <w:r w:rsidRPr="008D5AF3">
          <w:rPr>
            <w:rStyle w:val="Hyperlink"/>
            <w:rFonts w:ascii="Calibri" w:hAnsi="Calibri"/>
            <w:sz w:val="22"/>
            <w:szCs w:val="22"/>
            <w:lang w:val="nl-BE" w:eastAsia="nl-NL"/>
          </w:rPr>
          <w:t xml:space="preserve">website </w:t>
        </w:r>
        <w:r w:rsidR="008D5AF3" w:rsidRPr="008D5AF3">
          <w:rPr>
            <w:rStyle w:val="Hyperlink"/>
            <w:rFonts w:ascii="Calibri" w:hAnsi="Calibri"/>
            <w:sz w:val="22"/>
            <w:szCs w:val="22"/>
            <w:lang w:val="nl-BE" w:eastAsia="nl-NL"/>
          </w:rPr>
          <w:t>van Vrij  CLB Limburg</w:t>
        </w:r>
      </w:hyperlink>
      <w:r w:rsidR="00AF1854">
        <w:rPr>
          <w:rFonts w:ascii="Calibri" w:hAnsi="Calibri"/>
          <w:color w:val="auto"/>
          <w:sz w:val="22"/>
          <w:szCs w:val="22"/>
          <w:lang w:val="nl-BE"/>
        </w:rPr>
        <w:t xml:space="preserve"> onder de naam van </w:t>
      </w:r>
      <w:r w:rsidR="000C5973">
        <w:rPr>
          <w:rFonts w:ascii="Calibri" w:hAnsi="Calibri"/>
          <w:color w:val="auto"/>
          <w:sz w:val="22"/>
          <w:szCs w:val="22"/>
          <w:lang w:val="nl-BE"/>
        </w:rPr>
        <w:t>de betreffende</w:t>
      </w:r>
      <w:r w:rsidR="00AF1854">
        <w:rPr>
          <w:rFonts w:ascii="Calibri" w:hAnsi="Calibri"/>
          <w:color w:val="auto"/>
          <w:sz w:val="22"/>
          <w:szCs w:val="22"/>
          <w:lang w:val="nl-BE"/>
        </w:rPr>
        <w:t xml:space="preserve"> afdeling.</w:t>
      </w:r>
    </w:p>
    <w:p w:rsidR="002B25F8" w:rsidRDefault="002B25F8" w:rsidP="002B25F8"/>
    <w:p w:rsidR="002B25F8" w:rsidRPr="003C3FF0" w:rsidRDefault="002B25F8" w:rsidP="00A5700A">
      <w:pPr>
        <w:jc w:val="both"/>
        <w:rPr>
          <w:rFonts w:ascii="Calibri" w:hAnsi="Calibri"/>
          <w:color w:val="auto"/>
          <w:sz w:val="22"/>
          <w:szCs w:val="22"/>
        </w:rPr>
      </w:pPr>
      <w:r w:rsidRPr="00FE6CD5">
        <w:rPr>
          <w:rFonts w:ascii="Calibri" w:eastAsia="Times New Roman" w:hAnsi="Calibri" w:cs="Times New Roman"/>
          <w:color w:val="auto"/>
          <w:sz w:val="22"/>
          <w:szCs w:val="22"/>
          <w:lang w:eastAsia="nl-BE"/>
        </w:rPr>
        <w:t>We maken gebruiken van meerder digitale tools om contact te nemen met ouders en leerlingen</w:t>
      </w:r>
      <w:r>
        <w:rPr>
          <w:rFonts w:ascii="Calibri" w:eastAsia="Times New Roman" w:hAnsi="Calibri" w:cs="Times New Roman"/>
          <w:color w:val="auto"/>
          <w:sz w:val="22"/>
          <w:szCs w:val="22"/>
          <w:lang w:eastAsia="nl-BE"/>
        </w:rPr>
        <w:t xml:space="preserve"> of om gemixte begeleidingen in te zetten</w:t>
      </w:r>
      <w:r w:rsidRPr="00FE6CD5">
        <w:rPr>
          <w:rFonts w:ascii="Calibri" w:eastAsia="Times New Roman" w:hAnsi="Calibri" w:cs="Times New Roman"/>
          <w:color w:val="auto"/>
          <w:sz w:val="22"/>
          <w:szCs w:val="22"/>
          <w:lang w:eastAsia="nl-BE"/>
        </w:rPr>
        <w:t xml:space="preserve">. Alle tools zijn GPDR correct. </w:t>
      </w:r>
      <w:r>
        <w:rPr>
          <w:rFonts w:ascii="Calibri" w:eastAsia="Times New Roman" w:hAnsi="Calibri" w:cs="Times New Roman"/>
          <w:color w:val="auto"/>
          <w:sz w:val="22"/>
          <w:szCs w:val="22"/>
          <w:lang w:eastAsia="nl-BE"/>
        </w:rPr>
        <w:t>Je hebt</w:t>
      </w:r>
      <w:r w:rsidRPr="00FE6CD5">
        <w:rPr>
          <w:rFonts w:ascii="Calibri" w:eastAsia="Times New Roman" w:hAnsi="Calibri" w:cs="Times New Roman"/>
          <w:color w:val="auto"/>
          <w:sz w:val="22"/>
          <w:szCs w:val="22"/>
          <w:lang w:eastAsia="nl-BE"/>
        </w:rPr>
        <w:t xml:space="preserve"> als ouder</w:t>
      </w:r>
      <w:r>
        <w:rPr>
          <w:rFonts w:ascii="Calibri" w:eastAsia="Times New Roman" w:hAnsi="Calibri" w:cs="Times New Roman"/>
          <w:color w:val="auto"/>
          <w:sz w:val="22"/>
          <w:szCs w:val="22"/>
          <w:lang w:eastAsia="nl-BE"/>
        </w:rPr>
        <w:t xml:space="preserve"> en leerling</w:t>
      </w:r>
      <w:r w:rsidRPr="00FE6CD5">
        <w:rPr>
          <w:rFonts w:ascii="Calibri" w:eastAsia="Times New Roman" w:hAnsi="Calibri" w:cs="Times New Roman"/>
          <w:color w:val="auto"/>
          <w:sz w:val="22"/>
          <w:szCs w:val="22"/>
          <w:lang w:eastAsia="nl-BE"/>
        </w:rPr>
        <w:t xml:space="preserve"> de keuze om fysiek of online een afspraak te plannen tenzij de aard van het gesprek of onderzoek dit niet mogelijk maakt. </w:t>
      </w:r>
    </w:p>
    <w:p w:rsidR="00475CFB" w:rsidRDefault="00475CFB" w:rsidP="006100B5">
      <w:pPr>
        <w:pStyle w:val="Kop4"/>
        <w:jc w:val="both"/>
      </w:pPr>
    </w:p>
    <w:p w:rsidR="005A4873" w:rsidRDefault="005A4873" w:rsidP="006100B5">
      <w:pPr>
        <w:pStyle w:val="Kop4"/>
        <w:jc w:val="both"/>
      </w:pPr>
      <w:r w:rsidRPr="003C3FF0">
        <w:t xml:space="preserve">Waarvoor kan je bij ons terecht </w:t>
      </w:r>
    </w:p>
    <w:p w:rsidR="008D5AF3" w:rsidRDefault="008D5AF3" w:rsidP="006100B5">
      <w:pPr>
        <w:jc w:val="both"/>
      </w:pPr>
    </w:p>
    <w:p w:rsidR="00475CFB" w:rsidRPr="008D5AF3" w:rsidRDefault="00475CFB" w:rsidP="006100B5">
      <w:pPr>
        <w:jc w:val="both"/>
      </w:pPr>
    </w:p>
    <w:tbl>
      <w:tblPr>
        <w:tblW w:w="0" w:type="auto"/>
        <w:tblLook w:val="04A0" w:firstRow="1" w:lastRow="0" w:firstColumn="1" w:lastColumn="0" w:noHBand="0" w:noVBand="1"/>
      </w:tblPr>
      <w:tblGrid>
        <w:gridCol w:w="8472"/>
      </w:tblGrid>
      <w:tr w:rsidR="005A4873" w:rsidRPr="003C3FF0" w:rsidTr="003F5EDA">
        <w:tc>
          <w:tcPr>
            <w:tcW w:w="8472" w:type="dxa"/>
          </w:tcPr>
          <w:p w:rsidR="005A4873" w:rsidRPr="003C3FF0" w:rsidRDefault="005A4873" w:rsidP="006100B5">
            <w:pPr>
              <w:spacing w:line="240" w:lineRule="auto"/>
              <w:jc w:val="both"/>
              <w:rPr>
                <w:rFonts w:ascii="Calibri" w:hAnsi="Calibri"/>
                <w:color w:val="auto"/>
                <w:sz w:val="22"/>
                <w:szCs w:val="22"/>
                <w:lang w:eastAsia="nl-NL"/>
              </w:rPr>
            </w:pPr>
            <w:r w:rsidRPr="003C3FF0">
              <w:rPr>
                <w:rFonts w:ascii="Calibri" w:hAnsi="Calibri"/>
                <w:color w:val="auto"/>
                <w:sz w:val="22"/>
                <w:szCs w:val="22"/>
                <w:lang w:eastAsia="nl-NL"/>
              </w:rPr>
              <w:t>Je kan naar het CLB</w:t>
            </w:r>
          </w:p>
          <w:p w:rsidR="005A4873" w:rsidRPr="003C3FF0" w:rsidRDefault="005A4873" w:rsidP="006100B5">
            <w:pPr>
              <w:numPr>
                <w:ilvl w:val="0"/>
                <w:numId w:val="6"/>
              </w:numPr>
              <w:spacing w:line="240" w:lineRule="auto"/>
              <w:jc w:val="both"/>
              <w:rPr>
                <w:rFonts w:ascii="Calibri" w:hAnsi="Calibri"/>
                <w:color w:val="auto"/>
                <w:sz w:val="22"/>
                <w:szCs w:val="22"/>
                <w:lang w:val="nl-BE"/>
              </w:rPr>
            </w:pPr>
            <w:r w:rsidRPr="003C3FF0">
              <w:rPr>
                <w:rFonts w:ascii="Calibri" w:hAnsi="Calibri"/>
                <w:color w:val="auto"/>
                <w:sz w:val="22"/>
                <w:szCs w:val="22"/>
                <w:lang w:val="nl-BE"/>
              </w:rPr>
              <w:t>als je kind ergens mee zit of zich niet goed in zijn vel voelt;</w:t>
            </w:r>
          </w:p>
          <w:p w:rsidR="005A4873" w:rsidRPr="00475CFB" w:rsidRDefault="005A4873" w:rsidP="006100B5">
            <w:pPr>
              <w:numPr>
                <w:ilvl w:val="0"/>
                <w:numId w:val="6"/>
              </w:numPr>
              <w:spacing w:line="240" w:lineRule="auto"/>
              <w:jc w:val="both"/>
              <w:rPr>
                <w:rFonts w:ascii="Calibri" w:hAnsi="Calibri"/>
                <w:color w:val="auto"/>
                <w:sz w:val="22"/>
                <w:szCs w:val="22"/>
                <w:lang w:val="nl-BE"/>
              </w:rPr>
            </w:pPr>
            <w:r w:rsidRPr="003C3FF0">
              <w:rPr>
                <w:rFonts w:ascii="Calibri" w:hAnsi="Calibri"/>
                <w:color w:val="auto"/>
                <w:sz w:val="22"/>
                <w:szCs w:val="22"/>
                <w:lang w:val="nl-BE"/>
              </w:rPr>
              <w:t>als je kind moeite heeft met leren;</w:t>
            </w:r>
          </w:p>
          <w:p w:rsidR="001A7F51" w:rsidRDefault="001A7F51" w:rsidP="006100B5">
            <w:pPr>
              <w:numPr>
                <w:ilvl w:val="0"/>
                <w:numId w:val="6"/>
              </w:numPr>
              <w:spacing w:line="240" w:lineRule="auto"/>
              <w:jc w:val="both"/>
              <w:rPr>
                <w:rFonts w:ascii="Calibri" w:hAnsi="Calibri"/>
                <w:color w:val="auto"/>
                <w:sz w:val="22"/>
                <w:szCs w:val="22"/>
                <w:lang w:val="nl-BE"/>
              </w:rPr>
            </w:pPr>
            <w:r>
              <w:rPr>
                <w:rFonts w:ascii="Calibri" w:hAnsi="Calibri"/>
                <w:color w:val="auto"/>
                <w:sz w:val="22"/>
                <w:szCs w:val="22"/>
                <w:lang w:val="nl-BE"/>
              </w:rPr>
              <w:t xml:space="preserve">bij vragen </w:t>
            </w:r>
            <w:proofErr w:type="spellStart"/>
            <w:r>
              <w:rPr>
                <w:rFonts w:ascii="Calibri" w:hAnsi="Calibri"/>
                <w:color w:val="auto"/>
                <w:sz w:val="22"/>
                <w:szCs w:val="22"/>
                <w:lang w:val="nl-BE"/>
              </w:rPr>
              <w:t>ivm</w:t>
            </w:r>
            <w:proofErr w:type="spellEnd"/>
            <w:r>
              <w:rPr>
                <w:rFonts w:ascii="Calibri" w:hAnsi="Calibri"/>
                <w:color w:val="auto"/>
                <w:sz w:val="22"/>
                <w:szCs w:val="22"/>
                <w:lang w:val="nl-BE"/>
              </w:rPr>
              <w:t xml:space="preserve"> studiekeuze</w:t>
            </w:r>
            <w:r w:rsidR="005F2B5B">
              <w:rPr>
                <w:rFonts w:ascii="Calibri" w:hAnsi="Calibri"/>
                <w:color w:val="auto"/>
                <w:sz w:val="22"/>
                <w:szCs w:val="22"/>
                <w:lang w:val="nl-BE"/>
              </w:rPr>
              <w:t>;</w:t>
            </w:r>
          </w:p>
          <w:p w:rsidR="005A4873" w:rsidRPr="00475CFB" w:rsidRDefault="005A4873" w:rsidP="006100B5">
            <w:pPr>
              <w:numPr>
                <w:ilvl w:val="0"/>
                <w:numId w:val="6"/>
              </w:numPr>
              <w:spacing w:line="240" w:lineRule="auto"/>
              <w:jc w:val="both"/>
              <w:rPr>
                <w:rFonts w:ascii="Calibri" w:hAnsi="Calibri"/>
                <w:color w:val="auto"/>
                <w:sz w:val="22"/>
                <w:szCs w:val="22"/>
                <w:lang w:val="nl-BE"/>
              </w:rPr>
            </w:pPr>
            <w:r w:rsidRPr="003C3FF0">
              <w:rPr>
                <w:rFonts w:ascii="Calibri" w:hAnsi="Calibri"/>
                <w:color w:val="auto"/>
                <w:sz w:val="22"/>
                <w:szCs w:val="22"/>
                <w:lang w:val="nl-BE"/>
              </w:rPr>
              <w:t>als er vragen zijn over de gezondheid van je kind, lichaam... ;</w:t>
            </w:r>
          </w:p>
          <w:p w:rsidR="005A4873" w:rsidRDefault="00475CFB" w:rsidP="006100B5">
            <w:pPr>
              <w:numPr>
                <w:ilvl w:val="0"/>
                <w:numId w:val="6"/>
              </w:numPr>
              <w:spacing w:line="240" w:lineRule="auto"/>
              <w:jc w:val="both"/>
              <w:rPr>
                <w:rFonts w:ascii="Calibri" w:hAnsi="Calibri"/>
                <w:color w:val="auto"/>
                <w:sz w:val="22"/>
                <w:szCs w:val="22"/>
                <w:lang w:eastAsia="nl-NL"/>
              </w:rPr>
            </w:pPr>
            <w:r>
              <w:rPr>
                <w:rFonts w:ascii="Calibri" w:hAnsi="Calibri"/>
                <w:color w:val="auto"/>
                <w:sz w:val="22"/>
                <w:szCs w:val="22"/>
                <w:lang w:eastAsia="nl-NL"/>
              </w:rPr>
              <w:t>met vragen</w:t>
            </w:r>
            <w:r w:rsidR="008C21EC">
              <w:rPr>
                <w:rFonts w:ascii="Calibri" w:hAnsi="Calibri"/>
                <w:color w:val="auto"/>
                <w:sz w:val="22"/>
                <w:szCs w:val="22"/>
                <w:lang w:eastAsia="nl-NL"/>
              </w:rPr>
              <w:t xml:space="preserve"> over inentingen.</w:t>
            </w:r>
          </w:p>
          <w:p w:rsidR="00475CFB" w:rsidRDefault="00475CFB" w:rsidP="006100B5">
            <w:pPr>
              <w:spacing w:line="240" w:lineRule="auto"/>
              <w:ind w:left="360"/>
              <w:jc w:val="both"/>
              <w:rPr>
                <w:rFonts w:ascii="Calibri" w:hAnsi="Calibri"/>
                <w:color w:val="auto"/>
                <w:sz w:val="22"/>
                <w:szCs w:val="22"/>
                <w:lang w:eastAsia="nl-NL"/>
              </w:rPr>
            </w:pPr>
          </w:p>
          <w:p w:rsidR="00475CFB" w:rsidRPr="003C3FF0" w:rsidRDefault="00475CFB" w:rsidP="006100B5">
            <w:pPr>
              <w:spacing w:line="240" w:lineRule="auto"/>
              <w:ind w:left="360"/>
              <w:jc w:val="both"/>
              <w:rPr>
                <w:rFonts w:ascii="Calibri" w:hAnsi="Calibri"/>
                <w:color w:val="auto"/>
                <w:sz w:val="22"/>
                <w:szCs w:val="22"/>
                <w:lang w:eastAsia="nl-NL"/>
              </w:rPr>
            </w:pPr>
          </w:p>
        </w:tc>
      </w:tr>
    </w:tbl>
    <w:p w:rsidR="005A4873" w:rsidRPr="003C3FF0" w:rsidRDefault="005A4873" w:rsidP="006100B5">
      <w:pPr>
        <w:spacing w:line="240" w:lineRule="auto"/>
        <w:jc w:val="both"/>
        <w:rPr>
          <w:rFonts w:ascii="Calibri" w:hAnsi="Calibri"/>
          <w:color w:val="auto"/>
          <w:sz w:val="22"/>
          <w:szCs w:val="22"/>
          <w:lang w:eastAsia="nl-NL"/>
        </w:rPr>
      </w:pPr>
      <w:r w:rsidRPr="003C3FF0">
        <w:rPr>
          <w:rFonts w:ascii="Calibri" w:hAnsi="Calibri"/>
          <w:color w:val="auto"/>
          <w:sz w:val="22"/>
          <w:szCs w:val="22"/>
          <w:lang w:eastAsia="nl-NL"/>
        </w:rPr>
        <w:t>Je kind moet naar het CLB</w:t>
      </w:r>
    </w:p>
    <w:p w:rsidR="005A4873" w:rsidRPr="003C3FF0" w:rsidRDefault="005A4873" w:rsidP="006100B5">
      <w:pPr>
        <w:numPr>
          <w:ilvl w:val="0"/>
          <w:numId w:val="7"/>
        </w:numPr>
        <w:spacing w:line="240" w:lineRule="auto"/>
        <w:jc w:val="both"/>
        <w:rPr>
          <w:rFonts w:ascii="Calibri" w:hAnsi="Calibri"/>
          <w:color w:val="auto"/>
          <w:sz w:val="22"/>
          <w:szCs w:val="22"/>
          <w:lang w:eastAsia="nl-NL"/>
        </w:rPr>
      </w:pPr>
      <w:r w:rsidRPr="003C3FF0">
        <w:rPr>
          <w:rFonts w:ascii="Calibri" w:hAnsi="Calibri"/>
          <w:color w:val="auto"/>
          <w:sz w:val="22"/>
          <w:szCs w:val="22"/>
          <w:lang w:eastAsia="nl-NL"/>
        </w:rPr>
        <w:t>voor het systematisch contactmoment;</w:t>
      </w:r>
    </w:p>
    <w:p w:rsidR="005A4873" w:rsidRPr="003C3FF0" w:rsidRDefault="005A4873" w:rsidP="006100B5">
      <w:pPr>
        <w:numPr>
          <w:ilvl w:val="0"/>
          <w:numId w:val="7"/>
        </w:numPr>
        <w:spacing w:line="240" w:lineRule="auto"/>
        <w:jc w:val="both"/>
        <w:rPr>
          <w:rFonts w:ascii="Calibri" w:hAnsi="Calibri"/>
          <w:color w:val="auto"/>
          <w:sz w:val="22"/>
          <w:szCs w:val="22"/>
          <w:lang w:eastAsia="nl-NL"/>
        </w:rPr>
      </w:pPr>
      <w:r w:rsidRPr="003C3FF0">
        <w:rPr>
          <w:rFonts w:ascii="Calibri" w:hAnsi="Calibri"/>
          <w:color w:val="auto"/>
          <w:sz w:val="22"/>
          <w:szCs w:val="22"/>
          <w:lang w:eastAsia="nl-NL"/>
        </w:rPr>
        <w:t>als het te vaak afwezig is op school (leerplicht);</w:t>
      </w:r>
    </w:p>
    <w:p w:rsidR="005A4873" w:rsidRPr="003C3FF0" w:rsidRDefault="005A4873" w:rsidP="006100B5">
      <w:pPr>
        <w:numPr>
          <w:ilvl w:val="0"/>
          <w:numId w:val="7"/>
        </w:numPr>
        <w:spacing w:line="240" w:lineRule="auto"/>
        <w:jc w:val="both"/>
        <w:rPr>
          <w:rFonts w:ascii="Calibri" w:hAnsi="Calibri"/>
          <w:color w:val="auto"/>
          <w:sz w:val="22"/>
          <w:szCs w:val="22"/>
          <w:lang w:eastAsia="nl-NL"/>
        </w:rPr>
      </w:pPr>
      <w:r w:rsidRPr="003C3FF0">
        <w:rPr>
          <w:rFonts w:ascii="Calibri" w:hAnsi="Calibri"/>
          <w:color w:val="auto"/>
          <w:sz w:val="22"/>
          <w:szCs w:val="22"/>
          <w:lang w:eastAsia="nl-NL"/>
        </w:rPr>
        <w:t xml:space="preserve">voor een overstap naar </w:t>
      </w:r>
      <w:r w:rsidR="005F2B5B">
        <w:rPr>
          <w:rFonts w:ascii="Calibri" w:hAnsi="Calibri"/>
          <w:color w:val="auto"/>
          <w:sz w:val="22"/>
          <w:szCs w:val="22"/>
          <w:lang w:eastAsia="nl-NL"/>
        </w:rPr>
        <w:t>een individueel aangepast curriculum</w:t>
      </w:r>
      <w:r w:rsidR="009D2E2C">
        <w:rPr>
          <w:rFonts w:ascii="Calibri" w:hAnsi="Calibri"/>
          <w:color w:val="auto"/>
          <w:sz w:val="22"/>
          <w:szCs w:val="22"/>
          <w:lang w:eastAsia="nl-NL"/>
        </w:rPr>
        <w:t>,</w:t>
      </w:r>
      <w:r w:rsidR="005F2B5B">
        <w:rPr>
          <w:rFonts w:ascii="Calibri" w:hAnsi="Calibri"/>
          <w:color w:val="auto"/>
          <w:sz w:val="22"/>
          <w:szCs w:val="22"/>
          <w:lang w:eastAsia="nl-NL"/>
        </w:rPr>
        <w:t xml:space="preserve"> </w:t>
      </w:r>
      <w:r w:rsidR="00A5700A">
        <w:rPr>
          <w:rFonts w:ascii="Calibri" w:hAnsi="Calibri"/>
          <w:color w:val="auto"/>
          <w:sz w:val="22"/>
          <w:szCs w:val="22"/>
          <w:lang w:eastAsia="nl-NL"/>
        </w:rPr>
        <w:t xml:space="preserve">al dan niet in het </w:t>
      </w:r>
      <w:r w:rsidRPr="003C3FF0">
        <w:rPr>
          <w:rFonts w:ascii="Calibri" w:hAnsi="Calibri"/>
          <w:color w:val="auto"/>
          <w:sz w:val="22"/>
          <w:szCs w:val="22"/>
          <w:lang w:eastAsia="nl-NL"/>
        </w:rPr>
        <w:t xml:space="preserve"> buitengewoon onderwijs;</w:t>
      </w:r>
    </w:p>
    <w:p w:rsidR="005D3095" w:rsidRDefault="005D3095" w:rsidP="005D3095">
      <w:pPr>
        <w:pStyle w:val="Tekstopmerking"/>
        <w:jc w:val="both"/>
        <w:rPr>
          <w:rFonts w:ascii="Calibri" w:hAnsi="Calibri"/>
          <w:color w:val="auto"/>
          <w:sz w:val="22"/>
          <w:szCs w:val="22"/>
          <w:lang w:eastAsia="nl-NL"/>
        </w:rPr>
      </w:pPr>
    </w:p>
    <w:p w:rsidR="005D3095" w:rsidRDefault="005D3095" w:rsidP="006100B5">
      <w:pPr>
        <w:pStyle w:val="Kop4"/>
        <w:jc w:val="both"/>
        <w:rPr>
          <w:rFonts w:eastAsia="Times New Roman"/>
        </w:rPr>
      </w:pPr>
      <w:r>
        <w:rPr>
          <w:rFonts w:eastAsia="Times New Roman"/>
        </w:rPr>
        <w:t>Wanneer moet het CLB met jullie contact nemen?</w:t>
      </w:r>
    </w:p>
    <w:p w:rsidR="005D3095" w:rsidRPr="003C3FF0" w:rsidRDefault="002B25F8" w:rsidP="005D3095">
      <w:pPr>
        <w:numPr>
          <w:ilvl w:val="0"/>
          <w:numId w:val="11"/>
        </w:numPr>
        <w:tabs>
          <w:tab w:val="clear" w:pos="360"/>
        </w:tabs>
        <w:spacing w:line="240" w:lineRule="auto"/>
        <w:jc w:val="both"/>
        <w:rPr>
          <w:rFonts w:ascii="Calibri" w:hAnsi="Calibri"/>
          <w:color w:val="auto"/>
          <w:sz w:val="22"/>
          <w:szCs w:val="22"/>
          <w:lang w:val="nl-BE" w:eastAsia="nl-NL"/>
        </w:rPr>
      </w:pPr>
      <w:r>
        <w:rPr>
          <w:rFonts w:ascii="Calibri" w:hAnsi="Calibri"/>
          <w:color w:val="auto"/>
          <w:sz w:val="22"/>
          <w:szCs w:val="22"/>
          <w:lang w:val="nl-BE" w:eastAsia="nl-NL"/>
        </w:rPr>
        <w:t>b</w:t>
      </w:r>
      <w:r w:rsidR="005D3095">
        <w:rPr>
          <w:rFonts w:ascii="Calibri" w:hAnsi="Calibri"/>
          <w:color w:val="auto"/>
          <w:sz w:val="22"/>
          <w:szCs w:val="22"/>
          <w:lang w:val="nl-BE" w:eastAsia="nl-NL"/>
        </w:rPr>
        <w:t>ij besmettelijke aandoeningen</w:t>
      </w:r>
      <w:r>
        <w:rPr>
          <w:rFonts w:ascii="Calibri" w:hAnsi="Calibri"/>
          <w:color w:val="auto"/>
          <w:sz w:val="22"/>
          <w:szCs w:val="22"/>
          <w:lang w:val="nl-BE" w:eastAsia="nl-NL"/>
        </w:rPr>
        <w:t>;</w:t>
      </w:r>
    </w:p>
    <w:p w:rsidR="005D3095" w:rsidRDefault="002B25F8" w:rsidP="005D3095">
      <w:pPr>
        <w:numPr>
          <w:ilvl w:val="0"/>
          <w:numId w:val="11"/>
        </w:numPr>
        <w:tabs>
          <w:tab w:val="clear" w:pos="360"/>
        </w:tabs>
        <w:spacing w:line="240" w:lineRule="auto"/>
        <w:jc w:val="both"/>
        <w:rPr>
          <w:rFonts w:ascii="Calibri" w:hAnsi="Calibri"/>
          <w:color w:val="auto"/>
          <w:sz w:val="22"/>
          <w:szCs w:val="22"/>
          <w:lang w:val="nl-BE" w:eastAsia="nl-NL"/>
        </w:rPr>
      </w:pPr>
      <w:r>
        <w:rPr>
          <w:rFonts w:ascii="Calibri" w:hAnsi="Calibri"/>
          <w:color w:val="auto"/>
          <w:sz w:val="22"/>
          <w:szCs w:val="22"/>
          <w:lang w:val="nl-BE" w:eastAsia="nl-NL"/>
        </w:rPr>
        <w:t>b</w:t>
      </w:r>
      <w:r w:rsidR="005D3095">
        <w:rPr>
          <w:rFonts w:ascii="Calibri" w:hAnsi="Calibri"/>
          <w:color w:val="auto"/>
          <w:sz w:val="22"/>
          <w:szCs w:val="22"/>
          <w:lang w:val="nl-BE" w:eastAsia="nl-NL"/>
        </w:rPr>
        <w:t>ij tuchtprocedures</w:t>
      </w:r>
      <w:r>
        <w:rPr>
          <w:rFonts w:ascii="Calibri" w:hAnsi="Calibri"/>
          <w:color w:val="auto"/>
          <w:sz w:val="22"/>
          <w:szCs w:val="22"/>
          <w:lang w:val="nl-BE" w:eastAsia="nl-NL"/>
        </w:rPr>
        <w:t>;</w:t>
      </w:r>
    </w:p>
    <w:p w:rsidR="005D3095" w:rsidRDefault="002B25F8" w:rsidP="005D3095">
      <w:pPr>
        <w:numPr>
          <w:ilvl w:val="0"/>
          <w:numId w:val="11"/>
        </w:numPr>
        <w:tabs>
          <w:tab w:val="clear" w:pos="360"/>
        </w:tabs>
        <w:spacing w:line="240" w:lineRule="auto"/>
        <w:jc w:val="both"/>
        <w:rPr>
          <w:rFonts w:ascii="Calibri" w:hAnsi="Calibri"/>
          <w:color w:val="auto"/>
          <w:sz w:val="22"/>
          <w:szCs w:val="22"/>
          <w:lang w:val="nl-BE" w:eastAsia="nl-NL"/>
        </w:rPr>
      </w:pPr>
      <w:r>
        <w:rPr>
          <w:rFonts w:ascii="Calibri" w:hAnsi="Calibri"/>
          <w:color w:val="auto"/>
          <w:sz w:val="22"/>
          <w:szCs w:val="22"/>
          <w:lang w:val="nl-BE" w:eastAsia="nl-NL"/>
        </w:rPr>
        <w:t>wanneer u</w:t>
      </w:r>
      <w:r w:rsidR="005D3095">
        <w:rPr>
          <w:rFonts w:ascii="Calibri" w:hAnsi="Calibri"/>
          <w:color w:val="auto"/>
          <w:sz w:val="22"/>
          <w:szCs w:val="22"/>
          <w:lang w:val="nl-BE" w:eastAsia="nl-NL"/>
        </w:rPr>
        <w:t>w kind vaak afwezig is op school en de schoolloopbaan komt hierdoor in gevaar.</w:t>
      </w:r>
    </w:p>
    <w:p w:rsidR="002B25F8" w:rsidRPr="002B25F8" w:rsidRDefault="008A1ED1" w:rsidP="002B25F8">
      <w:pPr>
        <w:pStyle w:val="Kop4"/>
        <w:jc w:val="both"/>
        <w:rPr>
          <w:rFonts w:ascii="Calibri" w:eastAsia="Calibri" w:hAnsi="Calibri"/>
          <w:b w:val="0"/>
          <w:color w:val="auto"/>
          <w:sz w:val="22"/>
          <w:szCs w:val="22"/>
        </w:rPr>
      </w:pPr>
      <w:r>
        <w:rPr>
          <w:rFonts w:ascii="Calibri" w:eastAsia="Calibri" w:hAnsi="Calibri"/>
          <w:b w:val="0"/>
          <w:color w:val="auto"/>
          <w:sz w:val="22"/>
          <w:szCs w:val="22"/>
        </w:rPr>
        <w:lastRenderedPageBreak/>
        <w:t xml:space="preserve">Jouw </w:t>
      </w:r>
      <w:r w:rsidR="002B25F8" w:rsidRPr="002B25F8">
        <w:rPr>
          <w:rFonts w:ascii="Calibri" w:eastAsia="Calibri" w:hAnsi="Calibri"/>
          <w:b w:val="0"/>
          <w:color w:val="auto"/>
          <w:sz w:val="22"/>
          <w:szCs w:val="22"/>
        </w:rPr>
        <w:t xml:space="preserve">zoon of dochter kan door een medische aandoening mogelijke herhaaldelijk afwezig zijn gedurende het schooljaar voor een langere periode (bv.: kanker, nierdialyse,…). </w:t>
      </w:r>
    </w:p>
    <w:p w:rsidR="002B25F8" w:rsidRPr="002B25F8" w:rsidRDefault="002B25F8" w:rsidP="002B25F8">
      <w:pPr>
        <w:pStyle w:val="Kop4"/>
        <w:jc w:val="both"/>
        <w:rPr>
          <w:rFonts w:ascii="Calibri" w:eastAsia="Calibri" w:hAnsi="Calibri"/>
          <w:b w:val="0"/>
          <w:color w:val="auto"/>
          <w:sz w:val="22"/>
          <w:szCs w:val="22"/>
        </w:rPr>
      </w:pPr>
      <w:r w:rsidRPr="002B25F8">
        <w:rPr>
          <w:rFonts w:ascii="Calibri" w:eastAsia="Calibri" w:hAnsi="Calibri"/>
          <w:b w:val="0"/>
          <w:color w:val="auto"/>
          <w:sz w:val="22"/>
          <w:szCs w:val="22"/>
        </w:rPr>
        <w:t xml:space="preserve">Samen met de ouders volgen we de effecten van alle soorten afwezigheden op de schoolloopbaan op, ook al zijn ze gewettigd door een medisch attest. We gaan in gesprek met </w:t>
      </w:r>
      <w:r w:rsidR="00125447">
        <w:rPr>
          <w:rFonts w:ascii="Calibri" w:eastAsia="Calibri" w:hAnsi="Calibri"/>
          <w:b w:val="0"/>
          <w:color w:val="auto"/>
          <w:sz w:val="22"/>
          <w:szCs w:val="22"/>
        </w:rPr>
        <w:t>jullie</w:t>
      </w:r>
      <w:r w:rsidRPr="002B25F8">
        <w:rPr>
          <w:rFonts w:ascii="Calibri" w:eastAsia="Calibri" w:hAnsi="Calibri"/>
          <w:b w:val="0"/>
          <w:color w:val="auto"/>
          <w:sz w:val="22"/>
          <w:szCs w:val="22"/>
        </w:rPr>
        <w:t xml:space="preserve"> om deze zorg te delen en indien nodig kan de CLB-arts in overleg met </w:t>
      </w:r>
      <w:r w:rsidR="00125447">
        <w:rPr>
          <w:rFonts w:ascii="Calibri" w:eastAsia="Calibri" w:hAnsi="Calibri"/>
          <w:b w:val="0"/>
          <w:color w:val="auto"/>
          <w:sz w:val="22"/>
          <w:szCs w:val="22"/>
        </w:rPr>
        <w:t>jullie</w:t>
      </w:r>
      <w:r w:rsidRPr="002B25F8">
        <w:rPr>
          <w:rFonts w:ascii="Calibri" w:eastAsia="Calibri" w:hAnsi="Calibri"/>
          <w:b w:val="0"/>
          <w:color w:val="auto"/>
          <w:sz w:val="22"/>
          <w:szCs w:val="22"/>
        </w:rPr>
        <w:t xml:space="preserve"> contact opnemen met de behandelende arts om na te gaan of er redelijke aanpassingen nodig zijn. </w:t>
      </w:r>
    </w:p>
    <w:p w:rsidR="002B25F8" w:rsidRPr="002B25F8" w:rsidRDefault="002B25F8" w:rsidP="002B25F8">
      <w:pPr>
        <w:pStyle w:val="Kop4"/>
        <w:jc w:val="both"/>
        <w:rPr>
          <w:rFonts w:ascii="Calibri" w:eastAsia="Calibri" w:hAnsi="Calibri"/>
          <w:b w:val="0"/>
          <w:color w:val="auto"/>
          <w:sz w:val="22"/>
          <w:szCs w:val="22"/>
        </w:rPr>
      </w:pPr>
      <w:r w:rsidRPr="002B25F8">
        <w:rPr>
          <w:rFonts w:ascii="Calibri" w:eastAsia="Calibri" w:hAnsi="Calibri"/>
          <w:b w:val="0"/>
          <w:color w:val="auto"/>
          <w:sz w:val="22"/>
          <w:szCs w:val="22"/>
        </w:rPr>
        <w:t xml:space="preserve">Wanneer eenzelfde ziektebeeld verschillende afwezigheden tot gevolg heeft zonder dat een doktersconsultatie nodig is (vb. : kanker, nierdialyse,...), kan eveneens na samenspraak met de CLB arts één medisch attest volstaan. Wanneer een afwezigheid om deze reden zich dan effectief voordoet, volstaat een attest van de </w:t>
      </w:r>
      <w:r w:rsidR="00125447">
        <w:rPr>
          <w:rFonts w:ascii="Calibri" w:eastAsia="Calibri" w:hAnsi="Calibri"/>
          <w:b w:val="0"/>
          <w:color w:val="auto"/>
          <w:sz w:val="22"/>
          <w:szCs w:val="22"/>
        </w:rPr>
        <w:t>ouders</w:t>
      </w:r>
      <w:r w:rsidRPr="002B25F8">
        <w:rPr>
          <w:rFonts w:ascii="Calibri" w:eastAsia="Calibri" w:hAnsi="Calibri"/>
          <w:b w:val="0"/>
          <w:color w:val="auto"/>
          <w:sz w:val="22"/>
          <w:szCs w:val="22"/>
        </w:rPr>
        <w:t xml:space="preserve">. </w:t>
      </w:r>
    </w:p>
    <w:p w:rsidR="002B25F8" w:rsidRPr="002B25F8" w:rsidRDefault="002B25F8" w:rsidP="002B25F8">
      <w:pPr>
        <w:pStyle w:val="Kop4"/>
        <w:jc w:val="both"/>
        <w:rPr>
          <w:rFonts w:ascii="Calibri" w:eastAsia="Calibri" w:hAnsi="Calibri"/>
          <w:b w:val="0"/>
          <w:color w:val="auto"/>
          <w:sz w:val="22"/>
          <w:szCs w:val="22"/>
        </w:rPr>
      </w:pPr>
      <w:r w:rsidRPr="002B25F8">
        <w:rPr>
          <w:rFonts w:ascii="Calibri" w:eastAsia="Calibri" w:hAnsi="Calibri"/>
          <w:b w:val="0"/>
          <w:color w:val="auto"/>
          <w:sz w:val="22"/>
          <w:szCs w:val="22"/>
        </w:rPr>
        <w:t xml:space="preserve">In sommige gevallen is tijdelijk onderwijs aan huis mogelijk. Hiervoor is een medisch attest van de arts-specialist nodig. (zie </w:t>
      </w:r>
      <w:hyperlink r:id="rId10" w:history="1">
        <w:r w:rsidRPr="00A5700A">
          <w:rPr>
            <w:rFonts w:ascii="Calibri" w:eastAsia="Calibri" w:hAnsi="Calibri"/>
            <w:b w:val="0"/>
            <w:color w:val="0070C0"/>
            <w:sz w:val="22"/>
            <w:szCs w:val="22"/>
            <w:u w:val="single"/>
          </w:rPr>
          <w:t>https://onderwijs.vlaanderen.be/nl/toah</w:t>
        </w:r>
      </w:hyperlink>
      <w:r w:rsidRPr="002B25F8">
        <w:rPr>
          <w:rFonts w:ascii="Calibri" w:eastAsia="Calibri" w:hAnsi="Calibri"/>
          <w:b w:val="0"/>
          <w:color w:val="auto"/>
          <w:sz w:val="22"/>
          <w:szCs w:val="22"/>
        </w:rPr>
        <w:t>)</w:t>
      </w:r>
    </w:p>
    <w:p w:rsidR="002B25F8" w:rsidRPr="002B25F8" w:rsidRDefault="002B25F8" w:rsidP="002B25F8">
      <w:pPr>
        <w:pStyle w:val="Kop4"/>
        <w:jc w:val="both"/>
        <w:rPr>
          <w:rFonts w:ascii="Calibri" w:eastAsia="Calibri" w:hAnsi="Calibri"/>
          <w:b w:val="0"/>
          <w:color w:val="auto"/>
          <w:sz w:val="22"/>
          <w:szCs w:val="22"/>
        </w:rPr>
      </w:pPr>
      <w:r w:rsidRPr="002B25F8">
        <w:rPr>
          <w:rFonts w:ascii="Calibri" w:eastAsia="Calibri" w:hAnsi="Calibri"/>
          <w:b w:val="0"/>
          <w:color w:val="auto"/>
          <w:sz w:val="22"/>
          <w:szCs w:val="22"/>
        </w:rPr>
        <w:t xml:space="preserve">Als ouder laat </w:t>
      </w:r>
      <w:r w:rsidR="00125447">
        <w:rPr>
          <w:rFonts w:ascii="Calibri" w:eastAsia="Calibri" w:hAnsi="Calibri"/>
          <w:b w:val="0"/>
          <w:color w:val="auto"/>
          <w:sz w:val="22"/>
          <w:szCs w:val="22"/>
        </w:rPr>
        <w:t>je</w:t>
      </w:r>
      <w:r w:rsidRPr="002B25F8">
        <w:rPr>
          <w:rFonts w:ascii="Calibri" w:eastAsia="Calibri" w:hAnsi="Calibri"/>
          <w:b w:val="0"/>
          <w:color w:val="auto"/>
          <w:sz w:val="22"/>
          <w:szCs w:val="22"/>
        </w:rPr>
        <w:t xml:space="preserve"> wel telkens weten dat </w:t>
      </w:r>
      <w:r w:rsidR="00125447">
        <w:rPr>
          <w:rFonts w:ascii="Calibri" w:eastAsia="Calibri" w:hAnsi="Calibri"/>
          <w:b w:val="0"/>
          <w:color w:val="auto"/>
          <w:sz w:val="22"/>
          <w:szCs w:val="22"/>
        </w:rPr>
        <w:t>jouw</w:t>
      </w:r>
      <w:r w:rsidRPr="002B25F8">
        <w:rPr>
          <w:rFonts w:ascii="Calibri" w:eastAsia="Calibri" w:hAnsi="Calibri"/>
          <w:b w:val="0"/>
          <w:color w:val="auto"/>
          <w:sz w:val="22"/>
          <w:szCs w:val="22"/>
        </w:rPr>
        <w:t xml:space="preserve"> zoon of dochter omwille van deze reden op een bepaalde dag afwezig is.  </w:t>
      </w:r>
    </w:p>
    <w:p w:rsidR="002B25F8" w:rsidRPr="002B25F8" w:rsidRDefault="002B25F8" w:rsidP="002B25F8">
      <w:pPr>
        <w:pStyle w:val="Kop4"/>
        <w:jc w:val="both"/>
        <w:rPr>
          <w:rFonts w:ascii="Calibri" w:eastAsia="Calibri" w:hAnsi="Calibri"/>
          <w:b w:val="0"/>
          <w:color w:val="auto"/>
          <w:sz w:val="22"/>
          <w:szCs w:val="22"/>
        </w:rPr>
      </w:pPr>
      <w:r w:rsidRPr="002B25F8">
        <w:rPr>
          <w:rFonts w:ascii="Calibri" w:eastAsia="Calibri" w:hAnsi="Calibri"/>
          <w:b w:val="0"/>
          <w:color w:val="auto"/>
          <w:sz w:val="22"/>
          <w:szCs w:val="22"/>
        </w:rPr>
        <w:t>Bij twijfel over de geldigheid van medische attest</w:t>
      </w:r>
      <w:r w:rsidR="00891BA0">
        <w:rPr>
          <w:rFonts w:ascii="Calibri" w:eastAsia="Calibri" w:hAnsi="Calibri"/>
          <w:b w:val="0"/>
          <w:color w:val="auto"/>
          <w:sz w:val="22"/>
          <w:szCs w:val="22"/>
        </w:rPr>
        <w:t>en vragen wij advies aan de CLB-</w:t>
      </w:r>
      <w:r w:rsidRPr="002B25F8">
        <w:rPr>
          <w:rFonts w:ascii="Calibri" w:eastAsia="Calibri" w:hAnsi="Calibri"/>
          <w:b w:val="0"/>
          <w:color w:val="auto"/>
          <w:sz w:val="22"/>
          <w:szCs w:val="22"/>
        </w:rPr>
        <w:t xml:space="preserve">arts.  Meer informatie over de rol van de CLB arts bij twijfel over medische attesten </w:t>
      </w:r>
      <w:r w:rsidR="00125447">
        <w:rPr>
          <w:rFonts w:ascii="Calibri" w:eastAsia="Calibri" w:hAnsi="Calibri"/>
          <w:b w:val="0"/>
          <w:color w:val="auto"/>
          <w:sz w:val="22"/>
          <w:szCs w:val="22"/>
        </w:rPr>
        <w:t>vinden jullie</w:t>
      </w:r>
      <w:r w:rsidRPr="002B25F8">
        <w:rPr>
          <w:rFonts w:ascii="Calibri" w:eastAsia="Calibri" w:hAnsi="Calibri"/>
          <w:b w:val="0"/>
          <w:color w:val="auto"/>
          <w:sz w:val="22"/>
          <w:szCs w:val="22"/>
        </w:rPr>
        <w:t xml:space="preserve"> op de </w:t>
      </w:r>
      <w:hyperlink r:id="rId11" w:history="1">
        <w:r w:rsidRPr="002B25F8">
          <w:rPr>
            <w:rFonts w:ascii="Calibri" w:eastAsia="Calibri" w:hAnsi="Calibri"/>
            <w:b w:val="0"/>
            <w:color w:val="auto"/>
            <w:sz w:val="22"/>
            <w:szCs w:val="22"/>
          </w:rPr>
          <w:t>website van departement onderwijs</w:t>
        </w:r>
      </w:hyperlink>
      <w:r w:rsidRPr="002B25F8">
        <w:rPr>
          <w:rFonts w:ascii="Calibri" w:eastAsia="Calibri" w:hAnsi="Calibri"/>
          <w:b w:val="0"/>
          <w:color w:val="auto"/>
          <w:sz w:val="22"/>
          <w:szCs w:val="22"/>
        </w:rPr>
        <w:t>.</w:t>
      </w:r>
    </w:p>
    <w:p w:rsidR="002B25F8" w:rsidRDefault="002B25F8" w:rsidP="002B25F8">
      <w:pPr>
        <w:spacing w:line="240" w:lineRule="auto"/>
        <w:ind w:left="360"/>
        <w:jc w:val="both"/>
        <w:rPr>
          <w:rFonts w:ascii="Calibri" w:hAnsi="Calibri"/>
          <w:color w:val="auto"/>
          <w:sz w:val="22"/>
          <w:szCs w:val="22"/>
          <w:lang w:val="nl-BE" w:eastAsia="nl-NL"/>
        </w:rPr>
      </w:pPr>
    </w:p>
    <w:p w:rsidR="005D3095" w:rsidRDefault="005D3095" w:rsidP="006100B5">
      <w:pPr>
        <w:pStyle w:val="Kop4"/>
        <w:jc w:val="both"/>
        <w:rPr>
          <w:rFonts w:eastAsia="Times New Roman"/>
        </w:rPr>
      </w:pPr>
    </w:p>
    <w:p w:rsidR="005A4873" w:rsidRDefault="005A4873" w:rsidP="006100B5">
      <w:pPr>
        <w:pStyle w:val="Kop4"/>
        <w:jc w:val="both"/>
        <w:rPr>
          <w:rFonts w:eastAsia="Times New Roman"/>
        </w:rPr>
      </w:pPr>
      <w:r w:rsidRPr="003C3FF0">
        <w:rPr>
          <w:rFonts w:eastAsia="Times New Roman"/>
        </w:rPr>
        <w:t xml:space="preserve">Onze werking is op deze manier georganiseerd: </w:t>
      </w:r>
    </w:p>
    <w:p w:rsidR="00475CFB" w:rsidRPr="00475CFB" w:rsidRDefault="00475CFB" w:rsidP="006100B5">
      <w:pPr>
        <w:jc w:val="both"/>
      </w:pPr>
    </w:p>
    <w:p w:rsidR="005A4873" w:rsidRPr="003C3FF0" w:rsidRDefault="005A4873" w:rsidP="006100B5">
      <w:pPr>
        <w:spacing w:line="240" w:lineRule="auto"/>
        <w:jc w:val="both"/>
        <w:rPr>
          <w:rFonts w:ascii="Calibri" w:hAnsi="Calibri"/>
          <w:color w:val="auto"/>
          <w:sz w:val="22"/>
          <w:szCs w:val="22"/>
          <w:lang w:val="nl-BE" w:eastAsia="nl-NL"/>
        </w:rPr>
      </w:pPr>
      <w:r w:rsidRPr="003C3FF0">
        <w:rPr>
          <w:rFonts w:ascii="Calibri" w:hAnsi="Calibri"/>
          <w:color w:val="auto"/>
          <w:sz w:val="22"/>
          <w:szCs w:val="22"/>
          <w:lang w:val="nl-BE" w:eastAsia="nl-NL"/>
        </w:rPr>
        <w:t xml:space="preserve">We werken met een </w:t>
      </w:r>
      <w:r w:rsidRPr="003C3FF0">
        <w:rPr>
          <w:rFonts w:ascii="Calibri" w:hAnsi="Calibri"/>
          <w:b/>
          <w:color w:val="auto"/>
          <w:sz w:val="22"/>
          <w:szCs w:val="22"/>
          <w:lang w:val="nl-BE" w:eastAsia="nl-NL"/>
        </w:rPr>
        <w:t>onthaalteam</w:t>
      </w:r>
      <w:r w:rsidRPr="003C3FF0">
        <w:rPr>
          <w:rFonts w:ascii="Calibri" w:hAnsi="Calibri"/>
          <w:color w:val="auto"/>
          <w:sz w:val="22"/>
          <w:szCs w:val="22"/>
          <w:lang w:val="nl-BE" w:eastAsia="nl-NL"/>
        </w:rPr>
        <w:t xml:space="preserve"> per school. Deze CLB-medewerkers zorgen voor: </w:t>
      </w:r>
    </w:p>
    <w:p w:rsidR="005A4873" w:rsidRPr="003C3FF0" w:rsidRDefault="005A4873" w:rsidP="006100B5">
      <w:pPr>
        <w:numPr>
          <w:ilvl w:val="0"/>
          <w:numId w:val="11"/>
        </w:numPr>
        <w:tabs>
          <w:tab w:val="clear" w:pos="360"/>
        </w:tabs>
        <w:spacing w:line="240" w:lineRule="auto"/>
        <w:jc w:val="both"/>
        <w:rPr>
          <w:rFonts w:ascii="Calibri" w:hAnsi="Calibri"/>
          <w:color w:val="auto"/>
          <w:sz w:val="22"/>
          <w:szCs w:val="22"/>
          <w:lang w:val="nl-BE" w:eastAsia="nl-NL"/>
        </w:rPr>
      </w:pPr>
      <w:r w:rsidRPr="003C3FF0">
        <w:rPr>
          <w:rFonts w:ascii="Calibri" w:hAnsi="Calibri"/>
          <w:color w:val="auto"/>
          <w:sz w:val="22"/>
          <w:szCs w:val="22"/>
          <w:lang w:val="nl-BE" w:eastAsia="nl-NL"/>
        </w:rPr>
        <w:t>Onthaal van nieuwe vragen</w:t>
      </w:r>
    </w:p>
    <w:p w:rsidR="005A4873" w:rsidRDefault="005A4873" w:rsidP="006100B5">
      <w:pPr>
        <w:numPr>
          <w:ilvl w:val="0"/>
          <w:numId w:val="11"/>
        </w:numPr>
        <w:tabs>
          <w:tab w:val="clear" w:pos="360"/>
        </w:tabs>
        <w:spacing w:line="240" w:lineRule="auto"/>
        <w:jc w:val="both"/>
        <w:rPr>
          <w:rFonts w:ascii="Calibri" w:hAnsi="Calibri"/>
          <w:color w:val="auto"/>
          <w:sz w:val="22"/>
          <w:szCs w:val="22"/>
          <w:lang w:val="nl-BE" w:eastAsia="nl-NL"/>
        </w:rPr>
      </w:pPr>
      <w:r w:rsidRPr="003C3FF0">
        <w:rPr>
          <w:rFonts w:ascii="Calibri" w:hAnsi="Calibri"/>
          <w:color w:val="auto"/>
          <w:sz w:val="22"/>
          <w:szCs w:val="22"/>
          <w:lang w:val="nl-BE" w:eastAsia="nl-NL"/>
        </w:rPr>
        <w:t>Informe</w:t>
      </w:r>
      <w:r>
        <w:rPr>
          <w:rFonts w:ascii="Calibri" w:hAnsi="Calibri"/>
          <w:color w:val="auto"/>
          <w:sz w:val="22"/>
          <w:szCs w:val="22"/>
          <w:lang w:val="nl-BE" w:eastAsia="nl-NL"/>
        </w:rPr>
        <w:t>ren en adviseren van leerlingen en</w:t>
      </w:r>
      <w:r w:rsidRPr="003C3FF0">
        <w:rPr>
          <w:rFonts w:ascii="Calibri" w:hAnsi="Calibri"/>
          <w:color w:val="auto"/>
          <w:sz w:val="22"/>
          <w:szCs w:val="22"/>
          <w:lang w:val="nl-BE" w:eastAsia="nl-NL"/>
        </w:rPr>
        <w:t xml:space="preserve"> hun ouders</w:t>
      </w:r>
    </w:p>
    <w:p w:rsidR="005A4873" w:rsidRDefault="005A4873" w:rsidP="006100B5">
      <w:pPr>
        <w:numPr>
          <w:ilvl w:val="0"/>
          <w:numId w:val="11"/>
        </w:numPr>
        <w:tabs>
          <w:tab w:val="clear" w:pos="360"/>
        </w:tabs>
        <w:spacing w:line="240" w:lineRule="auto"/>
        <w:jc w:val="both"/>
        <w:rPr>
          <w:rFonts w:ascii="Calibri" w:hAnsi="Calibri"/>
          <w:color w:val="auto"/>
          <w:sz w:val="22"/>
          <w:szCs w:val="22"/>
          <w:lang w:val="nl-BE" w:eastAsia="nl-NL"/>
        </w:rPr>
      </w:pPr>
      <w:r>
        <w:rPr>
          <w:rFonts w:ascii="Calibri" w:hAnsi="Calibri"/>
          <w:color w:val="auto"/>
          <w:sz w:val="22"/>
          <w:szCs w:val="22"/>
          <w:lang w:val="nl-BE" w:eastAsia="nl-NL"/>
        </w:rPr>
        <w:t>Handelingsgericht advies aan leerkrachten in hun zorg voor leerlingen</w:t>
      </w:r>
    </w:p>
    <w:p w:rsidR="005A4873" w:rsidRDefault="00891BA0" w:rsidP="006100B5">
      <w:pPr>
        <w:numPr>
          <w:ilvl w:val="0"/>
          <w:numId w:val="11"/>
        </w:numPr>
        <w:tabs>
          <w:tab w:val="clear" w:pos="360"/>
        </w:tabs>
        <w:spacing w:line="240" w:lineRule="auto"/>
        <w:jc w:val="both"/>
        <w:rPr>
          <w:rFonts w:ascii="Calibri" w:hAnsi="Calibri"/>
          <w:color w:val="auto"/>
          <w:sz w:val="22"/>
          <w:szCs w:val="22"/>
          <w:lang w:val="nl-BE" w:eastAsia="nl-NL"/>
        </w:rPr>
      </w:pPr>
      <w:proofErr w:type="spellStart"/>
      <w:r>
        <w:rPr>
          <w:rFonts w:ascii="Calibri" w:hAnsi="Calibri"/>
          <w:color w:val="auto"/>
          <w:sz w:val="22"/>
          <w:szCs w:val="22"/>
          <w:lang w:val="nl-BE" w:eastAsia="nl-NL"/>
        </w:rPr>
        <w:t>Toe</w:t>
      </w:r>
      <w:r w:rsidR="005A4873" w:rsidRPr="003C3FF0">
        <w:rPr>
          <w:rFonts w:ascii="Calibri" w:hAnsi="Calibri"/>
          <w:color w:val="auto"/>
          <w:sz w:val="22"/>
          <w:szCs w:val="22"/>
          <w:lang w:val="nl-BE" w:eastAsia="nl-NL"/>
        </w:rPr>
        <w:t>leiden</w:t>
      </w:r>
      <w:proofErr w:type="spellEnd"/>
      <w:r w:rsidR="005A4873" w:rsidRPr="003C3FF0">
        <w:rPr>
          <w:rFonts w:ascii="Calibri" w:hAnsi="Calibri"/>
          <w:color w:val="auto"/>
          <w:sz w:val="22"/>
          <w:szCs w:val="22"/>
          <w:lang w:val="nl-BE" w:eastAsia="nl-NL"/>
        </w:rPr>
        <w:t xml:space="preserve"> naar gepaste vervolghulp (door het CLB of extern)</w:t>
      </w:r>
    </w:p>
    <w:p w:rsidR="00DB3663" w:rsidRDefault="00DB3663" w:rsidP="006100B5">
      <w:pPr>
        <w:spacing w:line="240" w:lineRule="auto"/>
        <w:jc w:val="both"/>
        <w:rPr>
          <w:rFonts w:ascii="Calibri" w:hAnsi="Calibri"/>
          <w:color w:val="auto"/>
          <w:sz w:val="22"/>
          <w:szCs w:val="22"/>
          <w:lang w:val="nl-BE" w:eastAsia="nl-NL"/>
        </w:rPr>
      </w:pPr>
    </w:p>
    <w:p w:rsidR="005A4873" w:rsidRPr="003C3FF0" w:rsidRDefault="005A4873" w:rsidP="006100B5">
      <w:pPr>
        <w:spacing w:line="240" w:lineRule="auto"/>
        <w:jc w:val="both"/>
        <w:rPr>
          <w:rFonts w:ascii="Calibri" w:hAnsi="Calibri"/>
          <w:color w:val="auto"/>
          <w:sz w:val="22"/>
          <w:szCs w:val="22"/>
          <w:lang w:val="nl-BE" w:eastAsia="nl-NL"/>
        </w:rPr>
      </w:pPr>
      <w:r>
        <w:rPr>
          <w:rFonts w:ascii="Calibri" w:hAnsi="Calibri"/>
          <w:color w:val="auto"/>
          <w:sz w:val="22"/>
          <w:szCs w:val="22"/>
          <w:lang w:val="nl-BE" w:eastAsia="nl-NL"/>
        </w:rPr>
        <w:t xml:space="preserve">Daarnaast werken we met </w:t>
      </w:r>
      <w:r w:rsidRPr="00180461">
        <w:rPr>
          <w:rFonts w:ascii="Calibri" w:hAnsi="Calibri"/>
          <w:b/>
          <w:color w:val="auto"/>
          <w:sz w:val="22"/>
          <w:szCs w:val="22"/>
          <w:lang w:val="nl-BE" w:eastAsia="nl-NL"/>
        </w:rPr>
        <w:t>begeleidingsteams</w:t>
      </w:r>
      <w:r w:rsidRPr="003C3FF0">
        <w:rPr>
          <w:rFonts w:ascii="Calibri" w:hAnsi="Calibri"/>
          <w:color w:val="auto"/>
          <w:sz w:val="22"/>
          <w:szCs w:val="22"/>
          <w:lang w:val="nl-BE" w:eastAsia="nl-NL"/>
        </w:rPr>
        <w:t>. Deze teams gaan voor een langere tijd op pad met de leerlingen (en/of ouders en leerkrachten):</w:t>
      </w:r>
    </w:p>
    <w:p w:rsidR="005A4873" w:rsidRPr="003C3FF0" w:rsidRDefault="005A4873" w:rsidP="006100B5">
      <w:pPr>
        <w:numPr>
          <w:ilvl w:val="0"/>
          <w:numId w:val="12"/>
        </w:numPr>
        <w:spacing w:line="240" w:lineRule="auto"/>
        <w:jc w:val="both"/>
        <w:rPr>
          <w:rFonts w:ascii="Calibri" w:hAnsi="Calibri"/>
          <w:color w:val="auto"/>
          <w:sz w:val="22"/>
          <w:szCs w:val="22"/>
          <w:lang w:val="nl-BE" w:eastAsia="nl-NL"/>
        </w:rPr>
      </w:pPr>
      <w:r w:rsidRPr="003C3FF0">
        <w:rPr>
          <w:rFonts w:ascii="Calibri" w:hAnsi="Calibri"/>
          <w:color w:val="auto"/>
          <w:sz w:val="22"/>
          <w:szCs w:val="22"/>
          <w:lang w:val="nl-BE" w:eastAsia="nl-NL"/>
        </w:rPr>
        <w:t>Uitgebreide analyse van de problemen</w:t>
      </w:r>
    </w:p>
    <w:p w:rsidR="005A4873" w:rsidRPr="003C3FF0" w:rsidRDefault="005A4873" w:rsidP="006100B5">
      <w:pPr>
        <w:numPr>
          <w:ilvl w:val="0"/>
          <w:numId w:val="12"/>
        </w:numPr>
        <w:spacing w:line="240" w:lineRule="auto"/>
        <w:jc w:val="both"/>
        <w:rPr>
          <w:rFonts w:ascii="Calibri" w:hAnsi="Calibri"/>
          <w:color w:val="auto"/>
          <w:sz w:val="22"/>
          <w:szCs w:val="22"/>
          <w:lang w:val="nl-BE" w:eastAsia="nl-NL"/>
        </w:rPr>
      </w:pPr>
      <w:r w:rsidRPr="003C3FF0">
        <w:rPr>
          <w:rFonts w:ascii="Calibri" w:hAnsi="Calibri"/>
          <w:color w:val="auto"/>
          <w:sz w:val="22"/>
          <w:szCs w:val="22"/>
          <w:lang w:val="nl-BE" w:eastAsia="nl-NL"/>
        </w:rPr>
        <w:t>Begeleiden</w:t>
      </w:r>
    </w:p>
    <w:p w:rsidR="005A4873" w:rsidRDefault="005A4873" w:rsidP="006100B5">
      <w:pPr>
        <w:numPr>
          <w:ilvl w:val="0"/>
          <w:numId w:val="12"/>
        </w:numPr>
        <w:spacing w:line="240" w:lineRule="auto"/>
        <w:jc w:val="both"/>
        <w:rPr>
          <w:rFonts w:ascii="Calibri" w:hAnsi="Calibri"/>
          <w:color w:val="auto"/>
          <w:sz w:val="22"/>
          <w:szCs w:val="22"/>
          <w:lang w:val="nl-BE" w:eastAsia="nl-NL"/>
        </w:rPr>
      </w:pPr>
      <w:r w:rsidRPr="003C3FF0">
        <w:rPr>
          <w:rFonts w:ascii="Calibri" w:hAnsi="Calibri"/>
          <w:color w:val="auto"/>
          <w:sz w:val="22"/>
          <w:szCs w:val="22"/>
          <w:lang w:val="nl-BE" w:eastAsia="nl-NL"/>
        </w:rPr>
        <w:t>Coördineren van begeleidingstrajecten</w:t>
      </w:r>
      <w:r>
        <w:rPr>
          <w:rFonts w:ascii="Calibri" w:hAnsi="Calibri"/>
          <w:color w:val="auto"/>
          <w:sz w:val="22"/>
          <w:szCs w:val="22"/>
          <w:lang w:val="nl-BE" w:eastAsia="nl-NL"/>
        </w:rPr>
        <w:t xml:space="preserve"> in samenwerking met </w:t>
      </w:r>
      <w:r w:rsidR="00DC6FF5">
        <w:rPr>
          <w:rFonts w:ascii="Calibri" w:hAnsi="Calibri"/>
          <w:color w:val="auto"/>
          <w:sz w:val="22"/>
          <w:szCs w:val="22"/>
          <w:lang w:val="nl-BE" w:eastAsia="nl-NL"/>
        </w:rPr>
        <w:t>andere partners</w:t>
      </w:r>
      <w:r>
        <w:rPr>
          <w:rFonts w:ascii="Calibri" w:hAnsi="Calibri"/>
          <w:color w:val="auto"/>
          <w:sz w:val="22"/>
          <w:szCs w:val="22"/>
          <w:lang w:val="nl-BE" w:eastAsia="nl-NL"/>
        </w:rPr>
        <w:t>.</w:t>
      </w:r>
    </w:p>
    <w:p w:rsidR="005A4873" w:rsidRPr="003C3FF0" w:rsidRDefault="005A4873" w:rsidP="006100B5">
      <w:pPr>
        <w:numPr>
          <w:ilvl w:val="0"/>
          <w:numId w:val="12"/>
        </w:numPr>
        <w:spacing w:line="240" w:lineRule="auto"/>
        <w:jc w:val="both"/>
        <w:rPr>
          <w:rFonts w:ascii="Calibri" w:hAnsi="Calibri"/>
          <w:color w:val="auto"/>
          <w:sz w:val="22"/>
          <w:szCs w:val="22"/>
          <w:lang w:val="nl-BE" w:eastAsia="nl-NL"/>
        </w:rPr>
      </w:pPr>
      <w:r w:rsidRPr="003C3FF0">
        <w:rPr>
          <w:rFonts w:ascii="Calibri" w:hAnsi="Calibri"/>
          <w:color w:val="auto"/>
          <w:sz w:val="22"/>
          <w:szCs w:val="22"/>
          <w:lang w:val="nl-BE" w:eastAsia="nl-NL"/>
        </w:rPr>
        <w:t>Verontrustende situaties, crisissituaties</w:t>
      </w:r>
    </w:p>
    <w:p w:rsidR="005A4873" w:rsidRDefault="005A4873" w:rsidP="006100B5">
      <w:pPr>
        <w:spacing w:line="240" w:lineRule="auto"/>
        <w:jc w:val="both"/>
        <w:rPr>
          <w:rFonts w:ascii="Calibri" w:hAnsi="Calibri"/>
          <w:color w:val="auto"/>
          <w:sz w:val="22"/>
          <w:szCs w:val="22"/>
          <w:lang w:val="nl-BE" w:eastAsia="nl-NL"/>
        </w:rPr>
      </w:pPr>
      <w:r w:rsidRPr="003C3FF0">
        <w:rPr>
          <w:rFonts w:ascii="Calibri" w:hAnsi="Calibri"/>
          <w:color w:val="auto"/>
          <w:sz w:val="22"/>
          <w:szCs w:val="22"/>
          <w:lang w:val="nl-BE" w:eastAsia="nl-NL"/>
        </w:rPr>
        <w:t>Op basis van de expertise wordt telkens bekeken wie een bepaalde vraag verder opneemt. De school, leerlingen en/of ouders worden op de hoogte gebracht welke CLB-medewerker dit is.</w:t>
      </w:r>
    </w:p>
    <w:p w:rsidR="005A4873" w:rsidRDefault="005A4873" w:rsidP="006100B5">
      <w:pPr>
        <w:spacing w:line="240" w:lineRule="auto"/>
        <w:ind w:left="360"/>
        <w:jc w:val="both"/>
        <w:rPr>
          <w:rFonts w:ascii="Calibri" w:hAnsi="Calibri"/>
          <w:color w:val="auto"/>
          <w:sz w:val="22"/>
          <w:szCs w:val="22"/>
          <w:lang w:val="nl-BE" w:eastAsia="nl-NL"/>
        </w:rPr>
      </w:pPr>
    </w:p>
    <w:p w:rsidR="005A4873" w:rsidRDefault="005A4873" w:rsidP="006100B5">
      <w:pPr>
        <w:pStyle w:val="Kop4"/>
        <w:jc w:val="both"/>
        <w:rPr>
          <w:lang w:eastAsia="nl-NL"/>
        </w:rPr>
      </w:pPr>
      <w:r w:rsidRPr="00DC0A14">
        <w:rPr>
          <w:lang w:eastAsia="nl-NL"/>
        </w:rPr>
        <w:t>O</w:t>
      </w:r>
      <w:r>
        <w:rPr>
          <w:lang w:eastAsia="nl-NL"/>
        </w:rPr>
        <w:t>p onderzoek: het systematisch contact met het CLB</w:t>
      </w:r>
    </w:p>
    <w:p w:rsidR="00901424" w:rsidRDefault="00901424" w:rsidP="006100B5">
      <w:pPr>
        <w:jc w:val="both"/>
        <w:rPr>
          <w:rFonts w:asciiTheme="majorHAnsi" w:hAnsiTheme="majorHAnsi"/>
          <w:color w:val="FF0000"/>
          <w:sz w:val="22"/>
          <w:szCs w:val="22"/>
        </w:rPr>
      </w:pPr>
    </w:p>
    <w:p w:rsidR="00385060" w:rsidRDefault="00385060" w:rsidP="006100B5">
      <w:pPr>
        <w:jc w:val="both"/>
        <w:rPr>
          <w:rFonts w:asciiTheme="majorHAnsi" w:hAnsiTheme="majorHAnsi"/>
          <w:color w:val="auto"/>
          <w:sz w:val="22"/>
          <w:szCs w:val="22"/>
        </w:rPr>
      </w:pPr>
    </w:p>
    <w:p w:rsidR="00D11333" w:rsidRDefault="00D11333" w:rsidP="00D11333">
      <w:pPr>
        <w:jc w:val="both"/>
        <w:rPr>
          <w:rFonts w:asciiTheme="majorHAnsi" w:hAnsiTheme="majorHAnsi"/>
          <w:color w:val="auto"/>
          <w:sz w:val="22"/>
          <w:szCs w:val="22"/>
        </w:rPr>
      </w:pPr>
      <w:r w:rsidRPr="000C5973">
        <w:rPr>
          <w:rFonts w:asciiTheme="majorHAnsi" w:hAnsiTheme="majorHAnsi"/>
          <w:color w:val="auto"/>
          <w:sz w:val="22"/>
          <w:szCs w:val="22"/>
        </w:rPr>
        <w:t xml:space="preserve">Er zijn </w:t>
      </w:r>
      <w:r w:rsidRPr="000C5973">
        <w:rPr>
          <w:rFonts w:asciiTheme="majorHAnsi" w:hAnsiTheme="majorHAnsi"/>
          <w:b/>
          <w:color w:val="auto"/>
          <w:sz w:val="22"/>
          <w:szCs w:val="22"/>
        </w:rPr>
        <w:t xml:space="preserve">5 </w:t>
      </w:r>
      <w:r>
        <w:rPr>
          <w:rFonts w:asciiTheme="majorHAnsi" w:hAnsiTheme="majorHAnsi"/>
          <w:b/>
          <w:color w:val="auto"/>
          <w:sz w:val="22"/>
          <w:szCs w:val="22"/>
        </w:rPr>
        <w:t xml:space="preserve">verplichte </w:t>
      </w:r>
      <w:r w:rsidRPr="000C5973">
        <w:rPr>
          <w:rFonts w:asciiTheme="majorHAnsi" w:hAnsiTheme="majorHAnsi"/>
          <w:b/>
          <w:color w:val="auto"/>
          <w:sz w:val="22"/>
          <w:szCs w:val="22"/>
        </w:rPr>
        <w:t>contactmomenten</w:t>
      </w:r>
      <w:r w:rsidRPr="000C5973">
        <w:rPr>
          <w:rFonts w:asciiTheme="majorHAnsi" w:hAnsiTheme="majorHAnsi"/>
          <w:color w:val="auto"/>
          <w:sz w:val="22"/>
          <w:szCs w:val="22"/>
        </w:rPr>
        <w:t xml:space="preserve"> en 4 vaccinatiemomenten. </w:t>
      </w:r>
    </w:p>
    <w:p w:rsidR="00D11333" w:rsidRPr="000C5973" w:rsidRDefault="00D11333" w:rsidP="00D11333">
      <w:pPr>
        <w:jc w:val="both"/>
        <w:rPr>
          <w:rFonts w:asciiTheme="majorHAnsi" w:hAnsiTheme="majorHAnsi"/>
          <w:color w:val="auto"/>
          <w:sz w:val="22"/>
          <w:szCs w:val="22"/>
        </w:rPr>
      </w:pPr>
    </w:p>
    <w:p w:rsidR="00D11333" w:rsidRDefault="00D11333" w:rsidP="00D11333">
      <w:pPr>
        <w:jc w:val="both"/>
        <w:rPr>
          <w:rFonts w:asciiTheme="majorHAnsi" w:hAnsiTheme="majorHAnsi"/>
          <w:color w:val="auto"/>
          <w:sz w:val="22"/>
          <w:szCs w:val="22"/>
        </w:rPr>
      </w:pPr>
      <w:r w:rsidRPr="000C5973">
        <w:rPr>
          <w:rFonts w:asciiTheme="majorHAnsi" w:hAnsiTheme="majorHAnsi"/>
          <w:color w:val="auto"/>
          <w:sz w:val="22"/>
          <w:szCs w:val="22"/>
        </w:rPr>
        <w:t xml:space="preserve">De doelstelling van de systematische contactmomenten is </w:t>
      </w:r>
      <w:r>
        <w:rPr>
          <w:rFonts w:asciiTheme="majorHAnsi" w:hAnsiTheme="majorHAnsi"/>
          <w:color w:val="auto"/>
          <w:sz w:val="22"/>
          <w:szCs w:val="22"/>
        </w:rPr>
        <w:t xml:space="preserve">voor </w:t>
      </w:r>
      <w:r w:rsidRPr="000C5973">
        <w:rPr>
          <w:rFonts w:asciiTheme="majorHAnsi" w:hAnsiTheme="majorHAnsi"/>
          <w:color w:val="auto"/>
          <w:sz w:val="22"/>
          <w:szCs w:val="22"/>
        </w:rPr>
        <w:t xml:space="preserve"> alle leerlingen een regelmatig aanbod te </w:t>
      </w:r>
      <w:r>
        <w:rPr>
          <w:rFonts w:asciiTheme="majorHAnsi" w:hAnsiTheme="majorHAnsi"/>
          <w:color w:val="auto"/>
          <w:sz w:val="22"/>
          <w:szCs w:val="22"/>
        </w:rPr>
        <w:t>voorzien</w:t>
      </w:r>
      <w:r w:rsidRPr="000C5973">
        <w:rPr>
          <w:rFonts w:asciiTheme="majorHAnsi" w:hAnsiTheme="majorHAnsi"/>
          <w:color w:val="auto"/>
          <w:sz w:val="22"/>
          <w:szCs w:val="22"/>
        </w:rPr>
        <w:t xml:space="preserve"> op vlak van welbevinden en gezondheid.</w:t>
      </w:r>
      <w:r>
        <w:rPr>
          <w:rFonts w:asciiTheme="majorHAnsi" w:hAnsiTheme="majorHAnsi"/>
          <w:color w:val="auto"/>
          <w:sz w:val="22"/>
          <w:szCs w:val="22"/>
        </w:rPr>
        <w:t xml:space="preserve"> </w:t>
      </w:r>
    </w:p>
    <w:p w:rsidR="00D11333" w:rsidRDefault="00D11333" w:rsidP="00D11333">
      <w:pPr>
        <w:jc w:val="both"/>
        <w:rPr>
          <w:rFonts w:asciiTheme="majorHAnsi" w:hAnsiTheme="majorHAnsi"/>
          <w:color w:val="auto"/>
          <w:sz w:val="22"/>
          <w:szCs w:val="22"/>
        </w:rPr>
      </w:pPr>
      <w:r>
        <w:rPr>
          <w:rFonts w:asciiTheme="majorHAnsi" w:hAnsiTheme="majorHAnsi"/>
          <w:color w:val="auto"/>
          <w:sz w:val="22"/>
          <w:szCs w:val="22"/>
        </w:rPr>
        <w:t xml:space="preserve">Een systematisch contactmoment is beperkt op vlak van inhoud. We werken in een getrapt zorgsysteem waarbij de verpleegkundigen de basiszorg uitvoeren en de artsen het bijkomend aanbod. De basiszorg is verplicht en beperkt op vlak van inhoud. Het bijkomend aanbod is niet verplicht en omvat een verruiming of een verdieping van het basisaanbod zoals bij voorbeeld vragen rond groeicurven, houding. Om het bijkomend aanbod laagdrempelig te organiseren zal de CLB arts, indien mogelijk, aansluitend op het basisaanbod het bijkomend aanbod uitvoeren. Dit bijkomend aanbod is niet voor ieder kind nodig. Je ontvangt na het basisaanbod steeds een resultatenbrief, waarin wordt aangegeven of er al een bijkomend aanbod is uitgevoerd of dat dit nog in de toekomst </w:t>
      </w:r>
      <w:r>
        <w:rPr>
          <w:rFonts w:asciiTheme="majorHAnsi" w:hAnsiTheme="majorHAnsi"/>
          <w:color w:val="auto"/>
          <w:sz w:val="22"/>
          <w:szCs w:val="22"/>
        </w:rPr>
        <w:lastRenderedPageBreak/>
        <w:t xml:space="preserve">gepland zal worden. Een bijkomend aanbod kan bestaan uit een extra fysiek onderzoek of een gesprek dat fysiek, digitaal of telefonisch kan gebeuren. </w:t>
      </w:r>
    </w:p>
    <w:p w:rsidR="00D11333" w:rsidRDefault="00D11333" w:rsidP="00D11333">
      <w:pPr>
        <w:jc w:val="both"/>
        <w:rPr>
          <w:rFonts w:asciiTheme="majorHAnsi" w:hAnsiTheme="majorHAnsi"/>
          <w:color w:val="auto"/>
          <w:sz w:val="22"/>
          <w:szCs w:val="22"/>
        </w:rPr>
      </w:pPr>
      <w:r>
        <w:rPr>
          <w:rFonts w:asciiTheme="majorHAnsi" w:hAnsiTheme="majorHAnsi"/>
          <w:color w:val="auto"/>
          <w:sz w:val="22"/>
          <w:szCs w:val="22"/>
        </w:rPr>
        <w:t>Het bijkomend aanbod is niet verplicht.</w:t>
      </w:r>
      <w:r w:rsidRPr="00883A68">
        <w:rPr>
          <w:rFonts w:asciiTheme="majorHAnsi" w:hAnsiTheme="majorHAnsi"/>
          <w:color w:val="auto"/>
          <w:sz w:val="22"/>
          <w:szCs w:val="22"/>
        </w:rPr>
        <w:t xml:space="preserve"> </w:t>
      </w:r>
      <w:r>
        <w:rPr>
          <w:rFonts w:asciiTheme="majorHAnsi" w:hAnsiTheme="majorHAnsi"/>
          <w:color w:val="auto"/>
          <w:sz w:val="22"/>
          <w:szCs w:val="22"/>
        </w:rPr>
        <w:t>Je mag ons laten weten wanneer je hier niet voor kiest. We nemen in dat geval contact met je op om meer uitleg te geven wanneer we merken dat vanuit het basisaanbod bijkomend contact met een andere arts wenselijk is</w:t>
      </w:r>
      <w:r w:rsidR="00AC67E7">
        <w:rPr>
          <w:rFonts w:asciiTheme="majorHAnsi" w:hAnsiTheme="majorHAnsi"/>
          <w:color w:val="auto"/>
          <w:sz w:val="22"/>
          <w:szCs w:val="22"/>
        </w:rPr>
        <w:t>.</w:t>
      </w:r>
    </w:p>
    <w:p w:rsidR="00D11333" w:rsidRDefault="00D11333" w:rsidP="00D11333">
      <w:pPr>
        <w:jc w:val="both"/>
        <w:rPr>
          <w:rFonts w:asciiTheme="majorHAnsi" w:hAnsiTheme="majorHAnsi"/>
          <w:color w:val="auto"/>
          <w:sz w:val="22"/>
          <w:szCs w:val="22"/>
        </w:rPr>
      </w:pPr>
    </w:p>
    <w:p w:rsidR="000E0AEA" w:rsidRDefault="000E0AEA" w:rsidP="000E0AEA">
      <w:pPr>
        <w:jc w:val="both"/>
        <w:rPr>
          <w:rFonts w:ascii="Verdana" w:hAnsi="Verdana"/>
          <w:sz w:val="20"/>
          <w:szCs w:val="20"/>
        </w:rPr>
      </w:pPr>
    </w:p>
    <w:tbl>
      <w:tblPr>
        <w:tblW w:w="7955"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851"/>
        <w:gridCol w:w="1008"/>
        <w:gridCol w:w="1001"/>
        <w:gridCol w:w="981"/>
        <w:gridCol w:w="981"/>
        <w:gridCol w:w="1020"/>
        <w:gridCol w:w="1113"/>
      </w:tblGrid>
      <w:tr w:rsidR="00F93CB2" w:rsidRPr="00C1459A" w:rsidTr="00F93CB2">
        <w:trPr>
          <w:trHeight w:val="393"/>
        </w:trPr>
        <w:tc>
          <w:tcPr>
            <w:tcW w:w="1851" w:type="dxa"/>
            <w:tcBorders>
              <w:top w:val="single" w:sz="8" w:space="0" w:color="FFFFFF"/>
              <w:left w:val="single" w:sz="8" w:space="0" w:color="FFFFFF"/>
              <w:bottom w:val="single" w:sz="24" w:space="0" w:color="FFFFFF"/>
              <w:right w:val="single" w:sz="8" w:space="0" w:color="FFFFFF"/>
            </w:tcBorders>
            <w:shd w:val="clear" w:color="auto" w:fill="5B9BD5"/>
            <w:hideMark/>
          </w:tcPr>
          <w:p w:rsidR="00F93CB2" w:rsidRPr="00C1459A" w:rsidRDefault="00F93CB2" w:rsidP="006100B5">
            <w:pPr>
              <w:spacing w:after="200" w:line="276" w:lineRule="auto"/>
              <w:jc w:val="both"/>
              <w:rPr>
                <w:rFonts w:ascii="Calibri" w:eastAsia="Times New Roman" w:hAnsi="Calibri" w:cs="Times New Roman"/>
                <w:b/>
                <w:bCs/>
                <w:sz w:val="22"/>
                <w:szCs w:val="22"/>
                <w:lang w:eastAsia="nl-BE"/>
              </w:rPr>
            </w:pPr>
            <w:r>
              <w:rPr>
                <w:rFonts w:ascii="Calibri" w:eastAsia="Times New Roman" w:hAnsi="Calibri" w:cs="Times New Roman"/>
                <w:b/>
                <w:bCs/>
                <w:sz w:val="22"/>
                <w:szCs w:val="22"/>
                <w:lang w:eastAsia="nl-BE"/>
              </w:rPr>
              <w:t>Gewoon onderwijs</w:t>
            </w:r>
          </w:p>
        </w:tc>
        <w:tc>
          <w:tcPr>
            <w:tcW w:w="1008" w:type="dxa"/>
            <w:tcBorders>
              <w:top w:val="single" w:sz="8" w:space="0" w:color="FFFFFF"/>
              <w:left w:val="single" w:sz="8" w:space="0" w:color="FFFFFF"/>
              <w:bottom w:val="single" w:sz="24" w:space="0" w:color="FFFFFF"/>
              <w:right w:val="single" w:sz="8" w:space="0" w:color="FFFFFF"/>
            </w:tcBorders>
            <w:shd w:val="clear" w:color="auto" w:fill="5B9BD5"/>
            <w:hideMark/>
          </w:tcPr>
          <w:p w:rsidR="00F93CB2" w:rsidRPr="00C1459A" w:rsidRDefault="00F93CB2" w:rsidP="006100B5">
            <w:pPr>
              <w:spacing w:after="200" w:line="276" w:lineRule="auto"/>
              <w:jc w:val="both"/>
              <w:rPr>
                <w:rFonts w:ascii="Calibri" w:eastAsia="Times New Roman" w:hAnsi="Calibri" w:cs="Times New Roman"/>
                <w:b/>
                <w:bCs/>
                <w:sz w:val="22"/>
                <w:szCs w:val="22"/>
                <w:lang w:eastAsia="nl-BE"/>
              </w:rPr>
            </w:pPr>
            <w:r w:rsidRPr="00C1459A">
              <w:rPr>
                <w:rFonts w:ascii="Calibri" w:eastAsia="Times New Roman" w:hAnsi="Calibri" w:cs="Times New Roman"/>
                <w:b/>
                <w:bCs/>
                <w:sz w:val="22"/>
                <w:szCs w:val="22"/>
                <w:lang w:eastAsia="nl-BE"/>
              </w:rPr>
              <w:t>1</w:t>
            </w:r>
            <w:r w:rsidRPr="003643B5">
              <w:rPr>
                <w:rFonts w:ascii="Calibri" w:eastAsia="Times New Roman" w:hAnsi="Calibri" w:cs="Times New Roman"/>
                <w:b/>
                <w:bCs/>
                <w:sz w:val="22"/>
                <w:szCs w:val="22"/>
                <w:vertAlign w:val="superscript"/>
                <w:lang w:eastAsia="nl-BE"/>
              </w:rPr>
              <w:t>ste</w:t>
            </w:r>
            <w:r>
              <w:rPr>
                <w:rFonts w:ascii="Calibri" w:eastAsia="Times New Roman" w:hAnsi="Calibri" w:cs="Times New Roman"/>
                <w:b/>
                <w:bCs/>
                <w:sz w:val="22"/>
                <w:szCs w:val="22"/>
                <w:lang w:eastAsia="nl-BE"/>
              </w:rPr>
              <w:t xml:space="preserve"> k</w:t>
            </w:r>
            <w:r w:rsidRPr="00C1459A">
              <w:rPr>
                <w:rFonts w:ascii="Calibri" w:eastAsia="Times New Roman" w:hAnsi="Calibri" w:cs="Times New Roman"/>
                <w:b/>
                <w:bCs/>
                <w:sz w:val="22"/>
                <w:szCs w:val="22"/>
                <w:lang w:eastAsia="nl-BE"/>
              </w:rPr>
              <w:t>leuter</w:t>
            </w:r>
            <w:r>
              <w:rPr>
                <w:rFonts w:ascii="Calibri" w:eastAsia="Times New Roman" w:hAnsi="Calibri" w:cs="Times New Roman"/>
                <w:b/>
                <w:bCs/>
                <w:sz w:val="22"/>
                <w:szCs w:val="22"/>
                <w:lang w:eastAsia="nl-BE"/>
              </w:rPr>
              <w:t xml:space="preserve"> </w:t>
            </w:r>
          </w:p>
        </w:tc>
        <w:tc>
          <w:tcPr>
            <w:tcW w:w="1001" w:type="dxa"/>
            <w:tcBorders>
              <w:top w:val="single" w:sz="8" w:space="0" w:color="FFFFFF"/>
              <w:left w:val="single" w:sz="8" w:space="0" w:color="FFFFFF"/>
              <w:bottom w:val="single" w:sz="24" w:space="0" w:color="FFFFFF"/>
              <w:right w:val="single" w:sz="8" w:space="0" w:color="FFFFFF"/>
            </w:tcBorders>
            <w:shd w:val="clear" w:color="auto" w:fill="5B9BD5"/>
            <w:hideMark/>
          </w:tcPr>
          <w:p w:rsidR="00F93CB2" w:rsidRPr="00C1459A" w:rsidRDefault="00F93CB2" w:rsidP="006100B5">
            <w:pPr>
              <w:spacing w:after="200" w:line="276" w:lineRule="auto"/>
              <w:jc w:val="both"/>
              <w:rPr>
                <w:rFonts w:ascii="Calibri" w:eastAsia="Times New Roman" w:hAnsi="Calibri" w:cs="Times New Roman"/>
                <w:b/>
                <w:bCs/>
                <w:sz w:val="22"/>
                <w:szCs w:val="22"/>
                <w:lang w:eastAsia="nl-BE"/>
              </w:rPr>
            </w:pPr>
            <w:r w:rsidRPr="00C1459A">
              <w:rPr>
                <w:rFonts w:ascii="Calibri" w:eastAsia="Times New Roman" w:hAnsi="Calibri" w:cs="Times New Roman"/>
                <w:b/>
                <w:bCs/>
                <w:sz w:val="22"/>
                <w:szCs w:val="22"/>
                <w:lang w:eastAsia="nl-BE"/>
              </w:rPr>
              <w:t>1</w:t>
            </w:r>
            <w:r w:rsidRPr="003643B5">
              <w:rPr>
                <w:rFonts w:ascii="Calibri" w:eastAsia="Times New Roman" w:hAnsi="Calibri" w:cs="Times New Roman"/>
                <w:b/>
                <w:bCs/>
                <w:sz w:val="22"/>
                <w:szCs w:val="22"/>
                <w:vertAlign w:val="superscript"/>
                <w:lang w:eastAsia="nl-BE"/>
              </w:rPr>
              <w:t>ste</w:t>
            </w:r>
            <w:r>
              <w:rPr>
                <w:rFonts w:ascii="Calibri" w:eastAsia="Times New Roman" w:hAnsi="Calibri" w:cs="Times New Roman"/>
                <w:b/>
                <w:bCs/>
                <w:sz w:val="22"/>
                <w:szCs w:val="22"/>
                <w:lang w:eastAsia="nl-BE"/>
              </w:rPr>
              <w:t xml:space="preserve"> </w:t>
            </w:r>
            <w:r w:rsidRPr="00C1459A">
              <w:rPr>
                <w:rFonts w:ascii="Calibri" w:eastAsia="Times New Roman" w:hAnsi="Calibri" w:cs="Times New Roman"/>
                <w:b/>
                <w:bCs/>
                <w:sz w:val="22"/>
                <w:szCs w:val="22"/>
                <w:lang w:eastAsia="nl-BE"/>
              </w:rPr>
              <w:t xml:space="preserve"> leerjaar</w:t>
            </w:r>
            <w:r>
              <w:rPr>
                <w:rFonts w:ascii="Calibri" w:eastAsia="Times New Roman" w:hAnsi="Calibri" w:cs="Times New Roman"/>
                <w:b/>
                <w:bCs/>
                <w:sz w:val="22"/>
                <w:szCs w:val="22"/>
                <w:lang w:eastAsia="nl-BE"/>
              </w:rPr>
              <w:t xml:space="preserve"> </w:t>
            </w:r>
          </w:p>
        </w:tc>
        <w:tc>
          <w:tcPr>
            <w:tcW w:w="981" w:type="dxa"/>
            <w:tcBorders>
              <w:top w:val="single" w:sz="8" w:space="0" w:color="FFFFFF"/>
              <w:left w:val="single" w:sz="8" w:space="0" w:color="FFFFFF"/>
              <w:bottom w:val="single" w:sz="24" w:space="0" w:color="FFFFFF"/>
              <w:right w:val="single" w:sz="8" w:space="0" w:color="FFFFFF"/>
            </w:tcBorders>
            <w:shd w:val="clear" w:color="auto" w:fill="5B9BD5"/>
            <w:hideMark/>
          </w:tcPr>
          <w:p w:rsidR="00F93CB2" w:rsidRPr="00C1459A" w:rsidRDefault="00F93CB2" w:rsidP="006100B5">
            <w:pPr>
              <w:spacing w:after="200" w:line="276" w:lineRule="auto"/>
              <w:jc w:val="both"/>
              <w:rPr>
                <w:rFonts w:ascii="Calibri" w:eastAsia="Times New Roman" w:hAnsi="Calibri" w:cs="Times New Roman"/>
                <w:b/>
                <w:bCs/>
                <w:sz w:val="22"/>
                <w:szCs w:val="22"/>
                <w:lang w:eastAsia="nl-BE"/>
              </w:rPr>
            </w:pPr>
            <w:r w:rsidRPr="00C1459A">
              <w:rPr>
                <w:rFonts w:ascii="Calibri" w:eastAsia="Times New Roman" w:hAnsi="Calibri" w:cs="Times New Roman"/>
                <w:b/>
                <w:bCs/>
                <w:sz w:val="22"/>
                <w:szCs w:val="22"/>
                <w:lang w:eastAsia="nl-BE"/>
              </w:rPr>
              <w:t>4</w:t>
            </w:r>
            <w:r>
              <w:rPr>
                <w:rFonts w:ascii="Calibri" w:eastAsia="Times New Roman" w:hAnsi="Calibri" w:cs="Times New Roman"/>
                <w:b/>
                <w:bCs/>
                <w:sz w:val="22"/>
                <w:szCs w:val="22"/>
                <w:lang w:eastAsia="nl-BE"/>
              </w:rPr>
              <w:t>de</w:t>
            </w:r>
            <w:r w:rsidRPr="00C1459A">
              <w:rPr>
                <w:rFonts w:ascii="Calibri" w:eastAsia="Times New Roman" w:hAnsi="Calibri" w:cs="Times New Roman"/>
                <w:b/>
                <w:bCs/>
                <w:sz w:val="22"/>
                <w:szCs w:val="22"/>
                <w:lang w:eastAsia="nl-BE"/>
              </w:rPr>
              <w:t xml:space="preserve"> leerjaar</w:t>
            </w:r>
            <w:r>
              <w:rPr>
                <w:rFonts w:ascii="Calibri" w:eastAsia="Times New Roman" w:hAnsi="Calibri" w:cs="Times New Roman"/>
                <w:b/>
                <w:bCs/>
                <w:sz w:val="22"/>
                <w:szCs w:val="22"/>
                <w:lang w:eastAsia="nl-BE"/>
              </w:rPr>
              <w:t xml:space="preserve"> </w:t>
            </w:r>
          </w:p>
        </w:tc>
        <w:tc>
          <w:tcPr>
            <w:tcW w:w="981" w:type="dxa"/>
            <w:tcBorders>
              <w:top w:val="single" w:sz="8" w:space="0" w:color="FFFFFF"/>
              <w:left w:val="single" w:sz="8" w:space="0" w:color="FFFFFF"/>
              <w:bottom w:val="single" w:sz="24" w:space="0" w:color="FFFFFF"/>
              <w:right w:val="single" w:sz="8" w:space="0" w:color="FFFFFF"/>
            </w:tcBorders>
            <w:shd w:val="clear" w:color="auto" w:fill="5B9BD5"/>
            <w:hideMark/>
          </w:tcPr>
          <w:p w:rsidR="00F93CB2" w:rsidRPr="00C1459A" w:rsidRDefault="00F93CB2" w:rsidP="006100B5">
            <w:pPr>
              <w:spacing w:after="200" w:line="276" w:lineRule="auto"/>
              <w:jc w:val="both"/>
              <w:rPr>
                <w:rFonts w:ascii="Calibri" w:eastAsia="Times New Roman" w:hAnsi="Calibri" w:cs="Times New Roman"/>
                <w:b/>
                <w:bCs/>
                <w:sz w:val="22"/>
                <w:szCs w:val="22"/>
                <w:lang w:eastAsia="nl-BE"/>
              </w:rPr>
            </w:pPr>
            <w:r w:rsidRPr="00C1459A">
              <w:rPr>
                <w:rFonts w:ascii="Calibri" w:eastAsia="Times New Roman" w:hAnsi="Calibri" w:cs="Times New Roman"/>
                <w:b/>
                <w:bCs/>
                <w:sz w:val="22"/>
                <w:szCs w:val="22"/>
                <w:lang w:eastAsia="nl-BE"/>
              </w:rPr>
              <w:t>6</w:t>
            </w:r>
            <w:r>
              <w:rPr>
                <w:rFonts w:ascii="Calibri" w:eastAsia="Times New Roman" w:hAnsi="Calibri" w:cs="Times New Roman"/>
                <w:b/>
                <w:bCs/>
                <w:sz w:val="22"/>
                <w:szCs w:val="22"/>
                <w:lang w:eastAsia="nl-BE"/>
              </w:rPr>
              <w:t>de</w:t>
            </w:r>
            <w:r w:rsidRPr="00C1459A">
              <w:rPr>
                <w:rFonts w:ascii="Calibri" w:eastAsia="Times New Roman" w:hAnsi="Calibri" w:cs="Times New Roman"/>
                <w:b/>
                <w:bCs/>
                <w:sz w:val="22"/>
                <w:szCs w:val="22"/>
                <w:lang w:eastAsia="nl-BE"/>
              </w:rPr>
              <w:t xml:space="preserve"> leerjaar</w:t>
            </w:r>
          </w:p>
        </w:tc>
        <w:tc>
          <w:tcPr>
            <w:tcW w:w="1020" w:type="dxa"/>
            <w:tcBorders>
              <w:top w:val="single" w:sz="8" w:space="0" w:color="FFFFFF"/>
              <w:left w:val="single" w:sz="8" w:space="0" w:color="FFFFFF"/>
              <w:bottom w:val="single" w:sz="24" w:space="0" w:color="FFFFFF"/>
              <w:right w:val="single" w:sz="8" w:space="0" w:color="FFFFFF"/>
            </w:tcBorders>
            <w:shd w:val="clear" w:color="auto" w:fill="5B9BD5"/>
            <w:hideMark/>
          </w:tcPr>
          <w:p w:rsidR="00F93CB2" w:rsidRPr="00C1459A" w:rsidRDefault="00F93CB2" w:rsidP="006100B5">
            <w:pPr>
              <w:spacing w:after="200" w:line="276" w:lineRule="auto"/>
              <w:jc w:val="both"/>
              <w:rPr>
                <w:rFonts w:ascii="Calibri" w:eastAsia="Times New Roman" w:hAnsi="Calibri" w:cs="Times New Roman"/>
                <w:b/>
                <w:bCs/>
                <w:sz w:val="22"/>
                <w:szCs w:val="22"/>
                <w:lang w:eastAsia="nl-BE"/>
              </w:rPr>
            </w:pPr>
            <w:r>
              <w:rPr>
                <w:rFonts w:ascii="Calibri" w:eastAsia="Times New Roman" w:hAnsi="Calibri" w:cs="Times New Roman"/>
                <w:b/>
                <w:bCs/>
                <w:sz w:val="22"/>
                <w:szCs w:val="22"/>
                <w:lang w:eastAsia="nl-BE"/>
              </w:rPr>
              <w:t>1</w:t>
            </w:r>
            <w:r w:rsidRPr="003643B5">
              <w:rPr>
                <w:rFonts w:ascii="Calibri" w:eastAsia="Times New Roman" w:hAnsi="Calibri" w:cs="Times New Roman"/>
                <w:b/>
                <w:bCs/>
                <w:sz w:val="22"/>
                <w:szCs w:val="22"/>
                <w:vertAlign w:val="superscript"/>
                <w:lang w:eastAsia="nl-BE"/>
              </w:rPr>
              <w:t>ste</w:t>
            </w:r>
            <w:r>
              <w:rPr>
                <w:rFonts w:ascii="Calibri" w:eastAsia="Times New Roman" w:hAnsi="Calibri" w:cs="Times New Roman"/>
                <w:b/>
                <w:bCs/>
                <w:sz w:val="22"/>
                <w:szCs w:val="22"/>
                <w:lang w:eastAsia="nl-BE"/>
              </w:rPr>
              <w:t xml:space="preserve"> </w:t>
            </w:r>
            <w:r w:rsidRPr="00C1459A">
              <w:rPr>
                <w:rFonts w:ascii="Calibri" w:eastAsia="Times New Roman" w:hAnsi="Calibri" w:cs="Times New Roman"/>
                <w:b/>
                <w:bCs/>
                <w:sz w:val="22"/>
                <w:szCs w:val="22"/>
                <w:lang w:eastAsia="nl-BE"/>
              </w:rPr>
              <w:t xml:space="preserve"> sec.</w:t>
            </w:r>
          </w:p>
        </w:tc>
        <w:tc>
          <w:tcPr>
            <w:tcW w:w="1113" w:type="dxa"/>
            <w:tcBorders>
              <w:top w:val="single" w:sz="8" w:space="0" w:color="FFFFFF"/>
              <w:left w:val="single" w:sz="8" w:space="0" w:color="FFFFFF"/>
              <w:bottom w:val="single" w:sz="24" w:space="0" w:color="FFFFFF"/>
              <w:right w:val="single" w:sz="8" w:space="0" w:color="FFFFFF"/>
            </w:tcBorders>
            <w:shd w:val="clear" w:color="auto" w:fill="5B9BD5"/>
            <w:hideMark/>
          </w:tcPr>
          <w:p w:rsidR="00F93CB2" w:rsidRPr="00C1459A" w:rsidRDefault="00F93CB2" w:rsidP="006100B5">
            <w:pPr>
              <w:spacing w:after="200" w:line="276" w:lineRule="auto"/>
              <w:jc w:val="both"/>
              <w:rPr>
                <w:rFonts w:ascii="Calibri" w:eastAsia="Times New Roman" w:hAnsi="Calibri" w:cs="Times New Roman"/>
                <w:b/>
                <w:bCs/>
                <w:sz w:val="22"/>
                <w:szCs w:val="22"/>
                <w:lang w:eastAsia="nl-BE"/>
              </w:rPr>
            </w:pPr>
            <w:r w:rsidRPr="00C1459A">
              <w:rPr>
                <w:rFonts w:ascii="Calibri" w:eastAsia="Times New Roman" w:hAnsi="Calibri" w:cs="Times New Roman"/>
                <w:b/>
                <w:bCs/>
                <w:sz w:val="22"/>
                <w:szCs w:val="22"/>
                <w:lang w:eastAsia="nl-BE"/>
              </w:rPr>
              <w:t>3e sec.</w:t>
            </w:r>
          </w:p>
        </w:tc>
      </w:tr>
      <w:tr w:rsidR="00F93CB2" w:rsidRPr="00C1459A" w:rsidTr="00F93CB2">
        <w:trPr>
          <w:trHeight w:val="393"/>
        </w:trPr>
        <w:tc>
          <w:tcPr>
            <w:tcW w:w="1851" w:type="dxa"/>
            <w:tcBorders>
              <w:top w:val="single" w:sz="8" w:space="0" w:color="FFFFFF"/>
              <w:left w:val="single" w:sz="8" w:space="0" w:color="FFFFFF"/>
              <w:bottom w:val="single" w:sz="24" w:space="0" w:color="FFFFFF"/>
              <w:right w:val="single" w:sz="8" w:space="0" w:color="FFFFFF"/>
            </w:tcBorders>
            <w:shd w:val="clear" w:color="auto" w:fill="5B9BD5"/>
          </w:tcPr>
          <w:p w:rsidR="00F93CB2" w:rsidRDefault="00F93CB2" w:rsidP="006100B5">
            <w:pPr>
              <w:spacing w:after="200" w:line="276" w:lineRule="auto"/>
              <w:jc w:val="both"/>
              <w:rPr>
                <w:rFonts w:ascii="Calibri" w:eastAsia="Times New Roman" w:hAnsi="Calibri" w:cs="Times New Roman"/>
                <w:b/>
                <w:bCs/>
                <w:sz w:val="22"/>
                <w:szCs w:val="22"/>
                <w:lang w:eastAsia="nl-BE"/>
              </w:rPr>
            </w:pPr>
            <w:r>
              <w:rPr>
                <w:rFonts w:ascii="Calibri" w:eastAsia="Times New Roman" w:hAnsi="Calibri" w:cs="Times New Roman"/>
                <w:b/>
                <w:bCs/>
                <w:sz w:val="22"/>
                <w:szCs w:val="22"/>
                <w:lang w:eastAsia="nl-BE"/>
              </w:rPr>
              <w:t>Buitengewoon onderwijs</w:t>
            </w:r>
          </w:p>
        </w:tc>
        <w:tc>
          <w:tcPr>
            <w:tcW w:w="1008" w:type="dxa"/>
            <w:tcBorders>
              <w:top w:val="single" w:sz="8" w:space="0" w:color="FFFFFF"/>
              <w:left w:val="single" w:sz="8" w:space="0" w:color="FFFFFF"/>
              <w:bottom w:val="single" w:sz="24" w:space="0" w:color="FFFFFF"/>
              <w:right w:val="single" w:sz="8" w:space="0" w:color="FFFFFF"/>
            </w:tcBorders>
            <w:shd w:val="clear" w:color="auto" w:fill="5B9BD5"/>
          </w:tcPr>
          <w:p w:rsidR="00F93CB2" w:rsidRPr="00C1459A" w:rsidRDefault="00F93CB2" w:rsidP="006100B5">
            <w:pPr>
              <w:spacing w:after="200" w:line="276" w:lineRule="auto"/>
              <w:jc w:val="both"/>
              <w:rPr>
                <w:rFonts w:ascii="Calibri" w:eastAsia="Times New Roman" w:hAnsi="Calibri" w:cs="Times New Roman"/>
                <w:b/>
                <w:bCs/>
                <w:sz w:val="22"/>
                <w:szCs w:val="22"/>
                <w:lang w:eastAsia="nl-BE"/>
              </w:rPr>
            </w:pPr>
            <w:r>
              <w:rPr>
                <w:rFonts w:ascii="Calibri" w:eastAsia="Times New Roman" w:hAnsi="Calibri" w:cs="Times New Roman"/>
                <w:b/>
                <w:bCs/>
                <w:sz w:val="22"/>
                <w:szCs w:val="22"/>
                <w:lang w:eastAsia="nl-BE"/>
              </w:rPr>
              <w:t>3 jaar</w:t>
            </w:r>
          </w:p>
        </w:tc>
        <w:tc>
          <w:tcPr>
            <w:tcW w:w="1001" w:type="dxa"/>
            <w:tcBorders>
              <w:top w:val="single" w:sz="8" w:space="0" w:color="FFFFFF"/>
              <w:left w:val="single" w:sz="8" w:space="0" w:color="FFFFFF"/>
              <w:bottom w:val="single" w:sz="24" w:space="0" w:color="FFFFFF"/>
              <w:right w:val="single" w:sz="8" w:space="0" w:color="FFFFFF"/>
            </w:tcBorders>
            <w:shd w:val="clear" w:color="auto" w:fill="5B9BD5"/>
          </w:tcPr>
          <w:p w:rsidR="00F93CB2" w:rsidRPr="00C1459A" w:rsidRDefault="00F93CB2" w:rsidP="006100B5">
            <w:pPr>
              <w:spacing w:after="200" w:line="276" w:lineRule="auto"/>
              <w:jc w:val="both"/>
              <w:rPr>
                <w:rFonts w:ascii="Calibri" w:eastAsia="Times New Roman" w:hAnsi="Calibri" w:cs="Times New Roman"/>
                <w:b/>
                <w:bCs/>
                <w:sz w:val="22"/>
                <w:szCs w:val="22"/>
                <w:lang w:eastAsia="nl-BE"/>
              </w:rPr>
            </w:pPr>
            <w:r>
              <w:rPr>
                <w:rFonts w:ascii="Calibri" w:eastAsia="Times New Roman" w:hAnsi="Calibri" w:cs="Times New Roman"/>
                <w:b/>
                <w:bCs/>
                <w:sz w:val="22"/>
                <w:szCs w:val="22"/>
                <w:lang w:eastAsia="nl-BE"/>
              </w:rPr>
              <w:t>6 jaar</w:t>
            </w:r>
          </w:p>
        </w:tc>
        <w:tc>
          <w:tcPr>
            <w:tcW w:w="981" w:type="dxa"/>
            <w:tcBorders>
              <w:top w:val="single" w:sz="8" w:space="0" w:color="FFFFFF"/>
              <w:left w:val="single" w:sz="8" w:space="0" w:color="FFFFFF"/>
              <w:bottom w:val="single" w:sz="24" w:space="0" w:color="FFFFFF"/>
              <w:right w:val="single" w:sz="8" w:space="0" w:color="FFFFFF"/>
            </w:tcBorders>
            <w:shd w:val="clear" w:color="auto" w:fill="5B9BD5"/>
          </w:tcPr>
          <w:p w:rsidR="00F93CB2" w:rsidRPr="00C1459A" w:rsidRDefault="00F93CB2" w:rsidP="006100B5">
            <w:pPr>
              <w:spacing w:after="200" w:line="276" w:lineRule="auto"/>
              <w:jc w:val="both"/>
              <w:rPr>
                <w:rFonts w:ascii="Calibri" w:eastAsia="Times New Roman" w:hAnsi="Calibri" w:cs="Times New Roman"/>
                <w:b/>
                <w:bCs/>
                <w:sz w:val="22"/>
                <w:szCs w:val="22"/>
                <w:lang w:eastAsia="nl-BE"/>
              </w:rPr>
            </w:pPr>
            <w:r>
              <w:rPr>
                <w:rFonts w:ascii="Calibri" w:eastAsia="Times New Roman" w:hAnsi="Calibri" w:cs="Times New Roman"/>
                <w:b/>
                <w:bCs/>
                <w:sz w:val="22"/>
                <w:szCs w:val="22"/>
                <w:lang w:eastAsia="nl-BE"/>
              </w:rPr>
              <w:t>9 jaar</w:t>
            </w:r>
          </w:p>
        </w:tc>
        <w:tc>
          <w:tcPr>
            <w:tcW w:w="981" w:type="dxa"/>
            <w:tcBorders>
              <w:top w:val="single" w:sz="8" w:space="0" w:color="FFFFFF"/>
              <w:left w:val="single" w:sz="8" w:space="0" w:color="FFFFFF"/>
              <w:bottom w:val="single" w:sz="24" w:space="0" w:color="FFFFFF"/>
              <w:right w:val="single" w:sz="8" w:space="0" w:color="FFFFFF"/>
            </w:tcBorders>
            <w:shd w:val="clear" w:color="auto" w:fill="5B9BD5"/>
          </w:tcPr>
          <w:p w:rsidR="00F93CB2" w:rsidRPr="00C1459A" w:rsidRDefault="00F93CB2" w:rsidP="006100B5">
            <w:pPr>
              <w:spacing w:after="200" w:line="276" w:lineRule="auto"/>
              <w:jc w:val="both"/>
              <w:rPr>
                <w:rFonts w:ascii="Calibri" w:eastAsia="Times New Roman" w:hAnsi="Calibri" w:cs="Times New Roman"/>
                <w:b/>
                <w:bCs/>
                <w:sz w:val="22"/>
                <w:szCs w:val="22"/>
                <w:lang w:eastAsia="nl-BE"/>
              </w:rPr>
            </w:pPr>
            <w:r>
              <w:rPr>
                <w:rFonts w:ascii="Calibri" w:eastAsia="Times New Roman" w:hAnsi="Calibri" w:cs="Times New Roman"/>
                <w:b/>
                <w:bCs/>
                <w:sz w:val="22"/>
                <w:szCs w:val="22"/>
                <w:lang w:eastAsia="nl-BE"/>
              </w:rPr>
              <w:t>11 jaar</w:t>
            </w:r>
          </w:p>
        </w:tc>
        <w:tc>
          <w:tcPr>
            <w:tcW w:w="1020" w:type="dxa"/>
            <w:tcBorders>
              <w:top w:val="single" w:sz="8" w:space="0" w:color="FFFFFF"/>
              <w:left w:val="single" w:sz="8" w:space="0" w:color="FFFFFF"/>
              <w:bottom w:val="single" w:sz="24" w:space="0" w:color="FFFFFF"/>
              <w:right w:val="single" w:sz="8" w:space="0" w:color="FFFFFF"/>
            </w:tcBorders>
            <w:shd w:val="clear" w:color="auto" w:fill="5B9BD5"/>
          </w:tcPr>
          <w:p w:rsidR="00F93CB2" w:rsidRDefault="00F93CB2" w:rsidP="006100B5">
            <w:pPr>
              <w:spacing w:after="200" w:line="276" w:lineRule="auto"/>
              <w:jc w:val="both"/>
              <w:rPr>
                <w:rFonts w:ascii="Calibri" w:eastAsia="Times New Roman" w:hAnsi="Calibri" w:cs="Times New Roman"/>
                <w:b/>
                <w:bCs/>
                <w:sz w:val="22"/>
                <w:szCs w:val="22"/>
                <w:lang w:eastAsia="nl-BE"/>
              </w:rPr>
            </w:pPr>
            <w:r>
              <w:rPr>
                <w:rFonts w:ascii="Calibri" w:eastAsia="Times New Roman" w:hAnsi="Calibri" w:cs="Times New Roman"/>
                <w:b/>
                <w:bCs/>
                <w:sz w:val="22"/>
                <w:szCs w:val="22"/>
                <w:lang w:eastAsia="nl-BE"/>
              </w:rPr>
              <w:t>12 jaar</w:t>
            </w:r>
          </w:p>
        </w:tc>
        <w:tc>
          <w:tcPr>
            <w:tcW w:w="1113" w:type="dxa"/>
            <w:tcBorders>
              <w:top w:val="single" w:sz="8" w:space="0" w:color="FFFFFF"/>
              <w:left w:val="single" w:sz="8" w:space="0" w:color="FFFFFF"/>
              <w:bottom w:val="single" w:sz="24" w:space="0" w:color="FFFFFF"/>
              <w:right w:val="single" w:sz="8" w:space="0" w:color="FFFFFF"/>
            </w:tcBorders>
            <w:shd w:val="clear" w:color="auto" w:fill="5B9BD5"/>
          </w:tcPr>
          <w:p w:rsidR="00F93CB2" w:rsidRPr="00C1459A" w:rsidRDefault="00F93CB2" w:rsidP="006100B5">
            <w:pPr>
              <w:spacing w:after="200" w:line="276" w:lineRule="auto"/>
              <w:jc w:val="both"/>
              <w:rPr>
                <w:rFonts w:ascii="Calibri" w:eastAsia="Times New Roman" w:hAnsi="Calibri" w:cs="Times New Roman"/>
                <w:b/>
                <w:bCs/>
                <w:sz w:val="22"/>
                <w:szCs w:val="22"/>
                <w:lang w:eastAsia="nl-BE"/>
              </w:rPr>
            </w:pPr>
            <w:r>
              <w:rPr>
                <w:rFonts w:ascii="Calibri" w:eastAsia="Times New Roman" w:hAnsi="Calibri" w:cs="Times New Roman"/>
                <w:b/>
                <w:bCs/>
                <w:sz w:val="22"/>
                <w:szCs w:val="22"/>
                <w:lang w:eastAsia="nl-BE"/>
              </w:rPr>
              <w:t>14 jaar</w:t>
            </w:r>
          </w:p>
        </w:tc>
      </w:tr>
      <w:tr w:rsidR="00F93CB2" w:rsidRPr="00C1459A" w:rsidTr="00F93CB2">
        <w:trPr>
          <w:trHeight w:val="315"/>
        </w:trPr>
        <w:tc>
          <w:tcPr>
            <w:tcW w:w="1851" w:type="dxa"/>
            <w:tcBorders>
              <w:top w:val="single" w:sz="8" w:space="0" w:color="FFFFFF"/>
              <w:left w:val="single" w:sz="8" w:space="0" w:color="FFFFFF"/>
              <w:bottom w:val="nil"/>
              <w:right w:val="single" w:sz="24" w:space="0" w:color="FFFFFF"/>
            </w:tcBorders>
            <w:shd w:val="clear" w:color="auto" w:fill="5B9BD5"/>
            <w:hideMark/>
          </w:tcPr>
          <w:p w:rsidR="00F93CB2" w:rsidRPr="00C1459A" w:rsidRDefault="00F93CB2" w:rsidP="006100B5">
            <w:pPr>
              <w:spacing w:after="200" w:line="276" w:lineRule="auto"/>
              <w:jc w:val="both"/>
              <w:rPr>
                <w:rFonts w:ascii="Calibri" w:eastAsia="Times New Roman" w:hAnsi="Calibri" w:cs="Times New Roman"/>
                <w:b/>
                <w:bCs/>
                <w:sz w:val="22"/>
                <w:szCs w:val="22"/>
                <w:lang w:eastAsia="nl-BE"/>
              </w:rPr>
            </w:pPr>
            <w:r w:rsidRPr="00C1459A">
              <w:rPr>
                <w:rFonts w:ascii="Calibri" w:eastAsia="Times New Roman" w:hAnsi="Calibri" w:cs="Times New Roman"/>
                <w:b/>
                <w:bCs/>
                <w:sz w:val="22"/>
                <w:szCs w:val="22"/>
                <w:lang w:eastAsia="nl-BE"/>
              </w:rPr>
              <w:t>Contactmoment</w:t>
            </w:r>
          </w:p>
        </w:tc>
        <w:tc>
          <w:tcPr>
            <w:tcW w:w="1008" w:type="dxa"/>
            <w:tcBorders>
              <w:top w:val="single" w:sz="8" w:space="0" w:color="FFFFFF"/>
              <w:left w:val="single" w:sz="8" w:space="0" w:color="FFFFFF"/>
              <w:bottom w:val="single" w:sz="8" w:space="0" w:color="FFFFFF"/>
              <w:right w:val="single" w:sz="8" w:space="0" w:color="FFFFFF"/>
            </w:tcBorders>
            <w:shd w:val="clear" w:color="auto" w:fill="ADCCEA"/>
            <w:hideMark/>
          </w:tcPr>
          <w:p w:rsidR="00F93CB2" w:rsidRPr="00C1459A" w:rsidRDefault="00F93CB2" w:rsidP="006100B5">
            <w:pPr>
              <w:spacing w:after="200" w:line="276" w:lineRule="auto"/>
              <w:jc w:val="both"/>
              <w:rPr>
                <w:rFonts w:ascii="Calibri" w:eastAsia="Times New Roman" w:hAnsi="Calibri" w:cs="Times New Roman"/>
                <w:sz w:val="22"/>
                <w:szCs w:val="22"/>
                <w:lang w:eastAsia="nl-BE"/>
              </w:rPr>
            </w:pPr>
            <w:r>
              <w:rPr>
                <w:rFonts w:ascii="Calibri" w:eastAsia="Times New Roman" w:hAnsi="Calibri" w:cs="Times New Roman"/>
                <w:sz w:val="22"/>
                <w:szCs w:val="22"/>
                <w:lang w:eastAsia="nl-BE"/>
              </w:rPr>
              <w:t>X</w:t>
            </w:r>
          </w:p>
        </w:tc>
        <w:tc>
          <w:tcPr>
            <w:tcW w:w="1001" w:type="dxa"/>
            <w:tcBorders>
              <w:top w:val="single" w:sz="8" w:space="0" w:color="FFFFFF"/>
              <w:left w:val="single" w:sz="8" w:space="0" w:color="FFFFFF"/>
              <w:bottom w:val="single" w:sz="8" w:space="0" w:color="FFFFFF"/>
              <w:right w:val="single" w:sz="8" w:space="0" w:color="FFFFFF"/>
            </w:tcBorders>
            <w:shd w:val="clear" w:color="auto" w:fill="ADCCEA"/>
            <w:hideMark/>
          </w:tcPr>
          <w:p w:rsidR="00F93CB2" w:rsidRPr="00C1459A" w:rsidRDefault="00F93CB2" w:rsidP="006100B5">
            <w:pPr>
              <w:spacing w:after="200" w:line="276" w:lineRule="auto"/>
              <w:jc w:val="both"/>
              <w:rPr>
                <w:rFonts w:ascii="Calibri" w:eastAsia="Times New Roman" w:hAnsi="Calibri" w:cs="Times New Roman"/>
                <w:sz w:val="22"/>
                <w:szCs w:val="22"/>
                <w:lang w:eastAsia="nl-BE"/>
              </w:rPr>
            </w:pPr>
            <w:r>
              <w:rPr>
                <w:rFonts w:ascii="Calibri" w:eastAsia="Times New Roman" w:hAnsi="Calibri" w:cs="Times New Roman"/>
                <w:sz w:val="22"/>
                <w:szCs w:val="22"/>
                <w:lang w:eastAsia="nl-BE"/>
              </w:rPr>
              <w:t>X</w:t>
            </w:r>
          </w:p>
        </w:tc>
        <w:tc>
          <w:tcPr>
            <w:tcW w:w="981" w:type="dxa"/>
            <w:tcBorders>
              <w:top w:val="single" w:sz="8" w:space="0" w:color="FFFFFF"/>
              <w:left w:val="single" w:sz="8" w:space="0" w:color="FFFFFF"/>
              <w:bottom w:val="single" w:sz="8" w:space="0" w:color="FFFFFF"/>
              <w:right w:val="single" w:sz="8" w:space="0" w:color="FFFFFF"/>
            </w:tcBorders>
            <w:shd w:val="clear" w:color="auto" w:fill="ADCCEA"/>
            <w:hideMark/>
          </w:tcPr>
          <w:p w:rsidR="00F93CB2" w:rsidRPr="00C1459A" w:rsidRDefault="00F93CB2" w:rsidP="006100B5">
            <w:pPr>
              <w:spacing w:after="200" w:line="276" w:lineRule="auto"/>
              <w:jc w:val="both"/>
              <w:rPr>
                <w:rFonts w:ascii="Calibri" w:eastAsia="Times New Roman" w:hAnsi="Calibri" w:cs="Times New Roman"/>
                <w:sz w:val="22"/>
                <w:szCs w:val="22"/>
                <w:lang w:eastAsia="nl-BE"/>
              </w:rPr>
            </w:pPr>
            <w:r>
              <w:rPr>
                <w:rFonts w:ascii="Calibri" w:eastAsia="Times New Roman" w:hAnsi="Calibri" w:cs="Times New Roman"/>
                <w:sz w:val="22"/>
                <w:szCs w:val="22"/>
                <w:lang w:eastAsia="nl-BE"/>
              </w:rPr>
              <w:t>X</w:t>
            </w:r>
          </w:p>
        </w:tc>
        <w:tc>
          <w:tcPr>
            <w:tcW w:w="981" w:type="dxa"/>
            <w:tcBorders>
              <w:top w:val="single" w:sz="8" w:space="0" w:color="FFFFFF"/>
              <w:left w:val="single" w:sz="8" w:space="0" w:color="FFFFFF"/>
              <w:bottom w:val="single" w:sz="8" w:space="0" w:color="FFFFFF"/>
              <w:right w:val="single" w:sz="8" w:space="0" w:color="FFFFFF"/>
            </w:tcBorders>
            <w:shd w:val="clear" w:color="auto" w:fill="ADCCEA"/>
            <w:hideMark/>
          </w:tcPr>
          <w:p w:rsidR="00F93CB2" w:rsidRPr="00C1459A" w:rsidRDefault="00F93CB2" w:rsidP="006100B5">
            <w:pPr>
              <w:spacing w:after="200" w:line="276" w:lineRule="auto"/>
              <w:jc w:val="both"/>
              <w:rPr>
                <w:rFonts w:ascii="Calibri" w:eastAsia="Times New Roman" w:hAnsi="Calibri" w:cs="Times New Roman"/>
                <w:sz w:val="22"/>
                <w:szCs w:val="22"/>
                <w:lang w:eastAsia="nl-BE"/>
              </w:rPr>
            </w:pPr>
            <w:r>
              <w:rPr>
                <w:rFonts w:ascii="Calibri" w:eastAsia="Times New Roman" w:hAnsi="Calibri" w:cs="Times New Roman"/>
                <w:sz w:val="22"/>
                <w:szCs w:val="22"/>
                <w:lang w:eastAsia="nl-BE"/>
              </w:rPr>
              <w:t>X</w:t>
            </w:r>
          </w:p>
        </w:tc>
        <w:tc>
          <w:tcPr>
            <w:tcW w:w="1020" w:type="dxa"/>
            <w:tcBorders>
              <w:top w:val="single" w:sz="8" w:space="0" w:color="FFFFFF"/>
              <w:left w:val="single" w:sz="8" w:space="0" w:color="FFFFFF"/>
              <w:bottom w:val="single" w:sz="8" w:space="0" w:color="FFFFFF"/>
              <w:right w:val="single" w:sz="8" w:space="0" w:color="FFFFFF"/>
            </w:tcBorders>
            <w:shd w:val="clear" w:color="auto" w:fill="ADCCEA"/>
            <w:hideMark/>
          </w:tcPr>
          <w:p w:rsidR="00F93CB2" w:rsidRPr="00C1459A" w:rsidRDefault="00F93CB2" w:rsidP="006100B5">
            <w:pPr>
              <w:spacing w:after="200" w:line="276" w:lineRule="auto"/>
              <w:jc w:val="both"/>
              <w:rPr>
                <w:rFonts w:ascii="Calibri" w:eastAsia="Times New Roman" w:hAnsi="Calibri" w:cs="Times New Roman"/>
                <w:sz w:val="22"/>
                <w:szCs w:val="22"/>
                <w:lang w:eastAsia="nl-BE"/>
              </w:rPr>
            </w:pPr>
          </w:p>
        </w:tc>
        <w:tc>
          <w:tcPr>
            <w:tcW w:w="1113" w:type="dxa"/>
            <w:tcBorders>
              <w:top w:val="single" w:sz="8" w:space="0" w:color="FFFFFF"/>
              <w:left w:val="single" w:sz="8" w:space="0" w:color="FFFFFF"/>
              <w:bottom w:val="single" w:sz="8" w:space="0" w:color="FFFFFF"/>
              <w:right w:val="single" w:sz="8" w:space="0" w:color="FFFFFF"/>
            </w:tcBorders>
            <w:shd w:val="clear" w:color="auto" w:fill="ADCCEA"/>
            <w:hideMark/>
          </w:tcPr>
          <w:p w:rsidR="00F93CB2" w:rsidRPr="00C1459A" w:rsidRDefault="00F93CB2" w:rsidP="006100B5">
            <w:pPr>
              <w:spacing w:after="200" w:line="276" w:lineRule="auto"/>
              <w:jc w:val="both"/>
              <w:rPr>
                <w:rFonts w:ascii="Calibri" w:eastAsia="Times New Roman" w:hAnsi="Calibri" w:cs="Times New Roman"/>
                <w:sz w:val="22"/>
                <w:szCs w:val="22"/>
                <w:lang w:eastAsia="nl-BE"/>
              </w:rPr>
            </w:pPr>
            <w:r>
              <w:rPr>
                <w:rFonts w:ascii="Calibri" w:eastAsia="Times New Roman" w:hAnsi="Calibri" w:cs="Times New Roman"/>
                <w:sz w:val="22"/>
                <w:szCs w:val="22"/>
                <w:lang w:eastAsia="nl-BE"/>
              </w:rPr>
              <w:t>X</w:t>
            </w:r>
          </w:p>
        </w:tc>
      </w:tr>
      <w:tr w:rsidR="00F93CB2" w:rsidRPr="00C1459A" w:rsidTr="00F93CB2">
        <w:trPr>
          <w:trHeight w:val="376"/>
        </w:trPr>
        <w:tc>
          <w:tcPr>
            <w:tcW w:w="1851" w:type="dxa"/>
            <w:tcBorders>
              <w:top w:val="single" w:sz="6" w:space="0" w:color="FFFFFF"/>
              <w:left w:val="single" w:sz="8" w:space="0" w:color="FFFFFF"/>
              <w:bottom w:val="single" w:sz="8" w:space="0" w:color="FFFFFF"/>
              <w:right w:val="single" w:sz="24" w:space="0" w:color="FFFFFF"/>
            </w:tcBorders>
            <w:shd w:val="clear" w:color="auto" w:fill="5B9BD5"/>
            <w:hideMark/>
          </w:tcPr>
          <w:p w:rsidR="00F93CB2" w:rsidRPr="00C1459A" w:rsidRDefault="00F93CB2" w:rsidP="006100B5">
            <w:pPr>
              <w:spacing w:after="200" w:line="276" w:lineRule="auto"/>
              <w:jc w:val="both"/>
              <w:rPr>
                <w:rFonts w:ascii="Calibri" w:eastAsia="Times New Roman" w:hAnsi="Calibri" w:cs="Times New Roman"/>
                <w:b/>
                <w:bCs/>
                <w:sz w:val="22"/>
                <w:szCs w:val="22"/>
                <w:lang w:eastAsia="nl-BE"/>
              </w:rPr>
            </w:pPr>
            <w:r w:rsidRPr="00C1459A">
              <w:rPr>
                <w:rFonts w:ascii="Calibri" w:eastAsia="Times New Roman" w:hAnsi="Calibri" w:cs="Times New Roman"/>
                <w:b/>
                <w:bCs/>
                <w:sz w:val="22"/>
                <w:szCs w:val="22"/>
                <w:lang w:eastAsia="nl-BE"/>
              </w:rPr>
              <w:t>Vaccinatieaanbod</w:t>
            </w:r>
          </w:p>
        </w:tc>
        <w:tc>
          <w:tcPr>
            <w:tcW w:w="1008" w:type="dxa"/>
            <w:tcBorders>
              <w:top w:val="single" w:sz="6" w:space="0" w:color="FFFFFF"/>
              <w:left w:val="single" w:sz="6" w:space="0" w:color="FFFFFF"/>
              <w:bottom w:val="single" w:sz="8" w:space="0" w:color="FFFFFF"/>
              <w:right w:val="single" w:sz="6" w:space="0" w:color="FFFFFF"/>
            </w:tcBorders>
            <w:shd w:val="clear" w:color="auto" w:fill="D6E6F4"/>
          </w:tcPr>
          <w:p w:rsidR="00F93CB2" w:rsidRPr="00C1459A" w:rsidRDefault="00F93CB2" w:rsidP="006100B5">
            <w:pPr>
              <w:spacing w:after="200" w:line="276" w:lineRule="auto"/>
              <w:jc w:val="both"/>
              <w:rPr>
                <w:rFonts w:ascii="Calibri" w:eastAsia="Times New Roman" w:hAnsi="Calibri" w:cs="Times New Roman"/>
                <w:sz w:val="22"/>
                <w:szCs w:val="22"/>
                <w:lang w:eastAsia="nl-BE"/>
              </w:rPr>
            </w:pPr>
          </w:p>
        </w:tc>
        <w:tc>
          <w:tcPr>
            <w:tcW w:w="1001" w:type="dxa"/>
            <w:tcBorders>
              <w:top w:val="single" w:sz="6" w:space="0" w:color="FFFFFF"/>
              <w:left w:val="single" w:sz="6" w:space="0" w:color="FFFFFF"/>
              <w:bottom w:val="single" w:sz="8" w:space="0" w:color="FFFFFF"/>
              <w:right w:val="single" w:sz="6" w:space="0" w:color="FFFFFF"/>
            </w:tcBorders>
            <w:shd w:val="clear" w:color="auto" w:fill="D6E6F4"/>
            <w:hideMark/>
          </w:tcPr>
          <w:p w:rsidR="00F93CB2" w:rsidRPr="00C1459A" w:rsidRDefault="00F93CB2" w:rsidP="006100B5">
            <w:pPr>
              <w:spacing w:after="200" w:line="276" w:lineRule="auto"/>
              <w:jc w:val="both"/>
              <w:rPr>
                <w:rFonts w:ascii="Calibri" w:eastAsia="Times New Roman" w:hAnsi="Calibri" w:cs="Times New Roman"/>
                <w:sz w:val="22"/>
                <w:szCs w:val="22"/>
                <w:lang w:eastAsia="nl-BE"/>
              </w:rPr>
            </w:pPr>
            <w:r w:rsidRPr="00C1459A">
              <w:rPr>
                <w:rFonts w:ascii="Calibri" w:eastAsia="Times New Roman" w:hAnsi="Calibri" w:cs="Times New Roman"/>
                <w:sz w:val="22"/>
                <w:szCs w:val="22"/>
                <w:lang w:eastAsia="nl-BE"/>
              </w:rPr>
              <w:t xml:space="preserve">X </w:t>
            </w:r>
          </w:p>
        </w:tc>
        <w:tc>
          <w:tcPr>
            <w:tcW w:w="981" w:type="dxa"/>
            <w:tcBorders>
              <w:top w:val="single" w:sz="6" w:space="0" w:color="FFFFFF"/>
              <w:left w:val="single" w:sz="6" w:space="0" w:color="FFFFFF"/>
              <w:bottom w:val="single" w:sz="8" w:space="0" w:color="FFFFFF"/>
              <w:right w:val="single" w:sz="6" w:space="0" w:color="FFFFFF"/>
            </w:tcBorders>
            <w:shd w:val="clear" w:color="auto" w:fill="D6E6F4"/>
          </w:tcPr>
          <w:p w:rsidR="00F93CB2" w:rsidRPr="00C1459A" w:rsidRDefault="00F93CB2" w:rsidP="00F93CB2">
            <w:pPr>
              <w:spacing w:after="200" w:line="276" w:lineRule="auto"/>
              <w:jc w:val="both"/>
              <w:rPr>
                <w:rFonts w:ascii="Calibri" w:eastAsia="Times New Roman" w:hAnsi="Calibri" w:cs="Times New Roman"/>
                <w:sz w:val="22"/>
                <w:szCs w:val="22"/>
                <w:lang w:eastAsia="nl-BE"/>
              </w:rPr>
            </w:pPr>
            <w:r>
              <w:rPr>
                <w:rFonts w:ascii="Calibri" w:eastAsia="Times New Roman" w:hAnsi="Calibri" w:cs="Times New Roman"/>
                <w:sz w:val="22"/>
                <w:szCs w:val="22"/>
                <w:lang w:eastAsia="nl-BE"/>
              </w:rPr>
              <w:t xml:space="preserve">X </w:t>
            </w:r>
          </w:p>
        </w:tc>
        <w:tc>
          <w:tcPr>
            <w:tcW w:w="981" w:type="dxa"/>
            <w:tcBorders>
              <w:top w:val="single" w:sz="6" w:space="0" w:color="FFFFFF"/>
              <w:left w:val="single" w:sz="6" w:space="0" w:color="FFFFFF"/>
              <w:bottom w:val="single" w:sz="8" w:space="0" w:color="FFFFFF"/>
              <w:right w:val="single" w:sz="6" w:space="0" w:color="FFFFFF"/>
            </w:tcBorders>
            <w:shd w:val="clear" w:color="auto" w:fill="D6E6F4"/>
          </w:tcPr>
          <w:p w:rsidR="00F93CB2" w:rsidRPr="00C1459A" w:rsidRDefault="00F93CB2" w:rsidP="006100B5">
            <w:pPr>
              <w:spacing w:after="200" w:line="276" w:lineRule="auto"/>
              <w:jc w:val="both"/>
              <w:rPr>
                <w:rFonts w:ascii="Calibri" w:eastAsia="Times New Roman" w:hAnsi="Calibri" w:cs="Times New Roman"/>
                <w:sz w:val="22"/>
                <w:szCs w:val="22"/>
                <w:lang w:eastAsia="nl-BE"/>
              </w:rPr>
            </w:pPr>
          </w:p>
        </w:tc>
        <w:tc>
          <w:tcPr>
            <w:tcW w:w="1020" w:type="dxa"/>
            <w:tcBorders>
              <w:top w:val="single" w:sz="6" w:space="0" w:color="FFFFFF"/>
              <w:left w:val="single" w:sz="6" w:space="0" w:color="FFFFFF"/>
              <w:bottom w:val="single" w:sz="8" w:space="0" w:color="FFFFFF"/>
              <w:right w:val="single" w:sz="6" w:space="0" w:color="FFFFFF"/>
            </w:tcBorders>
            <w:shd w:val="clear" w:color="auto" w:fill="D6E6F4"/>
            <w:hideMark/>
          </w:tcPr>
          <w:p w:rsidR="00F93CB2" w:rsidRPr="00C1459A" w:rsidRDefault="00F93CB2" w:rsidP="006100B5">
            <w:pPr>
              <w:spacing w:after="200" w:line="276" w:lineRule="auto"/>
              <w:jc w:val="both"/>
              <w:rPr>
                <w:rFonts w:ascii="Calibri" w:eastAsia="Times New Roman" w:hAnsi="Calibri" w:cs="Times New Roman"/>
                <w:sz w:val="22"/>
                <w:szCs w:val="22"/>
                <w:lang w:eastAsia="nl-BE"/>
              </w:rPr>
            </w:pPr>
            <w:r w:rsidRPr="00C1459A">
              <w:rPr>
                <w:rFonts w:ascii="Calibri" w:eastAsia="Times New Roman" w:hAnsi="Calibri" w:cs="Times New Roman"/>
                <w:sz w:val="22"/>
                <w:szCs w:val="22"/>
                <w:lang w:eastAsia="nl-BE"/>
              </w:rPr>
              <w:t xml:space="preserve">X </w:t>
            </w:r>
          </w:p>
        </w:tc>
        <w:tc>
          <w:tcPr>
            <w:tcW w:w="1113" w:type="dxa"/>
            <w:tcBorders>
              <w:top w:val="single" w:sz="6" w:space="0" w:color="FFFFFF"/>
              <w:left w:val="single" w:sz="6" w:space="0" w:color="FFFFFF"/>
              <w:bottom w:val="single" w:sz="8" w:space="0" w:color="FFFFFF"/>
              <w:right w:val="single" w:sz="8" w:space="0" w:color="FFFFFF"/>
            </w:tcBorders>
            <w:shd w:val="clear" w:color="auto" w:fill="D6E6F4"/>
            <w:hideMark/>
          </w:tcPr>
          <w:p w:rsidR="00F93CB2" w:rsidRPr="00C1459A" w:rsidRDefault="00F93CB2" w:rsidP="006100B5">
            <w:pPr>
              <w:spacing w:after="200" w:line="276" w:lineRule="auto"/>
              <w:jc w:val="both"/>
              <w:rPr>
                <w:rFonts w:ascii="Calibri" w:eastAsia="Times New Roman" w:hAnsi="Calibri" w:cs="Times New Roman"/>
                <w:sz w:val="22"/>
                <w:szCs w:val="22"/>
                <w:lang w:eastAsia="nl-BE"/>
              </w:rPr>
            </w:pPr>
            <w:r w:rsidRPr="00C1459A">
              <w:rPr>
                <w:rFonts w:ascii="Calibri" w:eastAsia="Times New Roman" w:hAnsi="Calibri" w:cs="Times New Roman"/>
                <w:sz w:val="22"/>
                <w:szCs w:val="22"/>
                <w:lang w:eastAsia="nl-BE"/>
              </w:rPr>
              <w:t xml:space="preserve">X </w:t>
            </w:r>
          </w:p>
        </w:tc>
      </w:tr>
    </w:tbl>
    <w:p w:rsidR="005A4873" w:rsidRPr="003C3FF0" w:rsidRDefault="005A4873" w:rsidP="006100B5">
      <w:pPr>
        <w:jc w:val="both"/>
        <w:rPr>
          <w:rFonts w:ascii="Calibri" w:hAnsi="Calibri" w:cs="Times New Roman"/>
          <w:sz w:val="22"/>
          <w:szCs w:val="22"/>
        </w:rPr>
      </w:pPr>
    </w:p>
    <w:p w:rsidR="005A4873" w:rsidRPr="000C5973" w:rsidRDefault="005A4873" w:rsidP="006100B5">
      <w:pPr>
        <w:jc w:val="both"/>
        <w:rPr>
          <w:rFonts w:ascii="Calibri" w:hAnsi="Calibri"/>
          <w:color w:val="auto"/>
          <w:sz w:val="22"/>
          <w:szCs w:val="22"/>
        </w:rPr>
      </w:pPr>
      <w:r w:rsidRPr="000C5973">
        <w:rPr>
          <w:rFonts w:ascii="Calibri" w:hAnsi="Calibri"/>
          <w:color w:val="auto"/>
          <w:sz w:val="22"/>
          <w:szCs w:val="22"/>
        </w:rPr>
        <w:t>We overlopen even de aandachtspunten:</w:t>
      </w:r>
    </w:p>
    <w:p w:rsidR="006100B5" w:rsidRDefault="006100B5" w:rsidP="006100B5">
      <w:pPr>
        <w:pStyle w:val="Lijstalinea"/>
        <w:numPr>
          <w:ilvl w:val="0"/>
          <w:numId w:val="0"/>
        </w:numPr>
        <w:spacing w:after="200" w:line="276" w:lineRule="auto"/>
        <w:ind w:left="360"/>
        <w:jc w:val="both"/>
        <w:rPr>
          <w:rFonts w:ascii="Calibri" w:hAnsi="Calibri"/>
          <w:color w:val="auto"/>
          <w:sz w:val="22"/>
          <w:szCs w:val="22"/>
        </w:rPr>
      </w:pPr>
    </w:p>
    <w:p w:rsidR="005A4873" w:rsidRPr="000C5973" w:rsidRDefault="005A4873" w:rsidP="006100B5">
      <w:pPr>
        <w:pStyle w:val="Lijstalinea"/>
        <w:numPr>
          <w:ilvl w:val="0"/>
          <w:numId w:val="13"/>
        </w:numPr>
        <w:spacing w:after="200" w:line="276" w:lineRule="auto"/>
        <w:jc w:val="both"/>
        <w:rPr>
          <w:rFonts w:ascii="Calibri" w:hAnsi="Calibri"/>
          <w:color w:val="auto"/>
          <w:sz w:val="22"/>
          <w:szCs w:val="22"/>
        </w:rPr>
      </w:pPr>
      <w:r w:rsidRPr="000C5973">
        <w:rPr>
          <w:rFonts w:ascii="Calibri" w:hAnsi="Calibri"/>
          <w:color w:val="auto"/>
          <w:sz w:val="22"/>
          <w:szCs w:val="22"/>
        </w:rPr>
        <w:t xml:space="preserve">Voor het contactmoment van de </w:t>
      </w:r>
      <w:r w:rsidRPr="000C5973">
        <w:rPr>
          <w:rFonts w:ascii="Calibri" w:hAnsi="Calibri"/>
          <w:b/>
          <w:color w:val="auto"/>
          <w:sz w:val="22"/>
          <w:szCs w:val="22"/>
        </w:rPr>
        <w:t>eerste kleuterklas</w:t>
      </w:r>
      <w:r w:rsidRPr="000C5973">
        <w:rPr>
          <w:rFonts w:ascii="Calibri" w:hAnsi="Calibri"/>
          <w:color w:val="auto"/>
          <w:sz w:val="22"/>
          <w:szCs w:val="22"/>
        </w:rPr>
        <w:t xml:space="preserve"> zetten we in op </w:t>
      </w:r>
      <w:r w:rsidRPr="000C5973">
        <w:rPr>
          <w:rFonts w:ascii="Calibri" w:hAnsi="Calibri"/>
          <w:b/>
          <w:color w:val="auto"/>
          <w:sz w:val="22"/>
          <w:szCs w:val="22"/>
        </w:rPr>
        <w:t>maximale aanwezigheid</w:t>
      </w:r>
      <w:r w:rsidRPr="000C5973">
        <w:rPr>
          <w:rFonts w:ascii="Calibri" w:hAnsi="Calibri"/>
          <w:color w:val="auto"/>
          <w:sz w:val="22"/>
          <w:szCs w:val="22"/>
        </w:rPr>
        <w:t xml:space="preserve"> van </w:t>
      </w:r>
      <w:r w:rsidRPr="000C5973">
        <w:rPr>
          <w:rFonts w:ascii="Calibri" w:hAnsi="Calibri"/>
          <w:b/>
          <w:color w:val="auto"/>
          <w:sz w:val="22"/>
          <w:szCs w:val="22"/>
        </w:rPr>
        <w:t>ouders</w:t>
      </w:r>
      <w:r w:rsidRPr="000C5973">
        <w:rPr>
          <w:rFonts w:ascii="Calibri" w:hAnsi="Calibri"/>
          <w:color w:val="auto"/>
          <w:sz w:val="22"/>
          <w:szCs w:val="22"/>
        </w:rPr>
        <w:t xml:space="preserve">. </w:t>
      </w:r>
    </w:p>
    <w:p w:rsidR="005A4873" w:rsidRPr="000C5973" w:rsidRDefault="005A4873" w:rsidP="006100B5">
      <w:pPr>
        <w:pStyle w:val="Lijstalinea"/>
        <w:numPr>
          <w:ilvl w:val="0"/>
          <w:numId w:val="13"/>
        </w:numPr>
        <w:spacing w:after="200" w:line="276" w:lineRule="auto"/>
        <w:jc w:val="both"/>
        <w:rPr>
          <w:rFonts w:ascii="Calibri" w:hAnsi="Calibri"/>
          <w:color w:val="auto"/>
          <w:sz w:val="22"/>
          <w:szCs w:val="22"/>
        </w:rPr>
      </w:pPr>
      <w:r w:rsidRPr="000C5973">
        <w:rPr>
          <w:rFonts w:ascii="Calibri" w:hAnsi="Calibri"/>
          <w:color w:val="auto"/>
          <w:sz w:val="22"/>
          <w:szCs w:val="22"/>
        </w:rPr>
        <w:t xml:space="preserve">Het </w:t>
      </w:r>
      <w:r w:rsidRPr="000C5973">
        <w:rPr>
          <w:rFonts w:ascii="Calibri" w:hAnsi="Calibri"/>
          <w:b/>
          <w:color w:val="auto"/>
          <w:sz w:val="22"/>
          <w:szCs w:val="22"/>
        </w:rPr>
        <w:t>eerste leerjaar</w:t>
      </w:r>
      <w:r w:rsidRPr="000C5973">
        <w:rPr>
          <w:rFonts w:ascii="Calibri" w:hAnsi="Calibri"/>
          <w:color w:val="auto"/>
          <w:sz w:val="22"/>
          <w:szCs w:val="22"/>
        </w:rPr>
        <w:t xml:space="preserve"> is een contactmoment met een beperkt aanbod.</w:t>
      </w:r>
    </w:p>
    <w:p w:rsidR="005A4873" w:rsidRPr="000C5973" w:rsidRDefault="005A4873" w:rsidP="006100B5">
      <w:pPr>
        <w:pStyle w:val="Lijstalinea"/>
        <w:numPr>
          <w:ilvl w:val="0"/>
          <w:numId w:val="13"/>
        </w:numPr>
        <w:spacing w:after="200" w:line="276" w:lineRule="auto"/>
        <w:jc w:val="both"/>
        <w:rPr>
          <w:rFonts w:ascii="Calibri" w:hAnsi="Calibri"/>
          <w:color w:val="auto"/>
          <w:sz w:val="22"/>
          <w:szCs w:val="22"/>
        </w:rPr>
      </w:pPr>
      <w:r w:rsidRPr="000C5973">
        <w:rPr>
          <w:rFonts w:ascii="Calibri" w:hAnsi="Calibri"/>
          <w:color w:val="auto"/>
          <w:sz w:val="22"/>
          <w:szCs w:val="22"/>
        </w:rPr>
        <w:t xml:space="preserve">Het  </w:t>
      </w:r>
      <w:r w:rsidRPr="000C5973">
        <w:rPr>
          <w:rFonts w:ascii="Calibri" w:hAnsi="Calibri"/>
          <w:b/>
          <w:color w:val="auto"/>
          <w:sz w:val="22"/>
          <w:szCs w:val="22"/>
        </w:rPr>
        <w:t>vierde leerjaar</w:t>
      </w:r>
      <w:r w:rsidRPr="000C5973">
        <w:rPr>
          <w:rFonts w:ascii="Calibri" w:hAnsi="Calibri"/>
          <w:color w:val="auto"/>
          <w:sz w:val="22"/>
          <w:szCs w:val="22"/>
        </w:rPr>
        <w:t xml:space="preserve"> is een conta</w:t>
      </w:r>
      <w:r w:rsidR="00BB6CA5">
        <w:rPr>
          <w:rFonts w:ascii="Calibri" w:hAnsi="Calibri"/>
          <w:color w:val="auto"/>
          <w:sz w:val="22"/>
          <w:szCs w:val="22"/>
        </w:rPr>
        <w:t>ctmoment met een beperkt aanbod</w:t>
      </w:r>
      <w:r w:rsidR="002B25F8">
        <w:rPr>
          <w:rFonts w:ascii="Calibri" w:hAnsi="Calibri"/>
          <w:color w:val="auto"/>
          <w:sz w:val="22"/>
          <w:szCs w:val="22"/>
        </w:rPr>
        <w:t xml:space="preserve"> en een aanbod voor </w:t>
      </w:r>
      <w:r w:rsidR="002B25F8" w:rsidRPr="002B25F8">
        <w:rPr>
          <w:rFonts w:ascii="Calibri" w:hAnsi="Calibri"/>
          <w:b/>
          <w:color w:val="auto"/>
          <w:sz w:val="22"/>
          <w:szCs w:val="22"/>
        </w:rPr>
        <w:t>vaccinatie</w:t>
      </w:r>
      <w:r w:rsidR="002B25F8">
        <w:rPr>
          <w:rFonts w:ascii="Calibri" w:hAnsi="Calibri"/>
          <w:b/>
          <w:color w:val="auto"/>
          <w:sz w:val="22"/>
          <w:szCs w:val="22"/>
        </w:rPr>
        <w:t>.</w:t>
      </w:r>
    </w:p>
    <w:p w:rsidR="005A4873" w:rsidRPr="000C5973" w:rsidRDefault="005A4873" w:rsidP="006100B5">
      <w:pPr>
        <w:pStyle w:val="Lijstalinea"/>
        <w:numPr>
          <w:ilvl w:val="0"/>
          <w:numId w:val="13"/>
        </w:numPr>
        <w:spacing w:after="200" w:line="276" w:lineRule="auto"/>
        <w:jc w:val="both"/>
        <w:rPr>
          <w:rFonts w:ascii="Calibri" w:hAnsi="Calibri"/>
          <w:color w:val="auto"/>
          <w:sz w:val="22"/>
          <w:szCs w:val="22"/>
        </w:rPr>
      </w:pPr>
      <w:r w:rsidRPr="000C5973">
        <w:rPr>
          <w:rFonts w:ascii="Calibri" w:hAnsi="Calibri"/>
          <w:color w:val="auto"/>
          <w:sz w:val="22"/>
          <w:szCs w:val="22"/>
        </w:rPr>
        <w:t xml:space="preserve">Leerlingen van het </w:t>
      </w:r>
      <w:r w:rsidRPr="000C5973">
        <w:rPr>
          <w:rFonts w:ascii="Calibri" w:hAnsi="Calibri"/>
          <w:b/>
          <w:color w:val="auto"/>
          <w:sz w:val="22"/>
          <w:szCs w:val="22"/>
        </w:rPr>
        <w:t>zesde</w:t>
      </w:r>
      <w:r w:rsidRPr="000C5973">
        <w:rPr>
          <w:rFonts w:ascii="Calibri" w:hAnsi="Calibri"/>
          <w:color w:val="auto"/>
          <w:sz w:val="22"/>
          <w:szCs w:val="22"/>
        </w:rPr>
        <w:t xml:space="preserve"> </w:t>
      </w:r>
      <w:r w:rsidRPr="000C5973">
        <w:rPr>
          <w:rFonts w:ascii="Calibri" w:hAnsi="Calibri"/>
          <w:b/>
          <w:color w:val="auto"/>
          <w:sz w:val="22"/>
          <w:szCs w:val="22"/>
        </w:rPr>
        <w:t>leerjaar</w:t>
      </w:r>
      <w:r w:rsidRPr="000C5973">
        <w:rPr>
          <w:rFonts w:ascii="Calibri" w:hAnsi="Calibri"/>
          <w:color w:val="auto"/>
          <w:sz w:val="22"/>
          <w:szCs w:val="22"/>
        </w:rPr>
        <w:t xml:space="preserve">  krijgen een uitgebreider</w:t>
      </w:r>
      <w:r w:rsidR="00076597">
        <w:rPr>
          <w:rFonts w:ascii="Calibri" w:hAnsi="Calibri"/>
          <w:color w:val="auto"/>
          <w:sz w:val="22"/>
          <w:szCs w:val="22"/>
        </w:rPr>
        <w:t xml:space="preserve"> onderzoek met</w:t>
      </w:r>
      <w:r w:rsidRPr="000C5973">
        <w:rPr>
          <w:rFonts w:ascii="Calibri" w:hAnsi="Calibri"/>
          <w:color w:val="auto"/>
          <w:sz w:val="22"/>
          <w:szCs w:val="22"/>
        </w:rPr>
        <w:t xml:space="preserve"> focus op de overgang naar het secundair onderwijs.</w:t>
      </w:r>
    </w:p>
    <w:p w:rsidR="005A4873" w:rsidRPr="000C5973" w:rsidRDefault="005A4873" w:rsidP="006100B5">
      <w:pPr>
        <w:pStyle w:val="Lijstalinea"/>
        <w:numPr>
          <w:ilvl w:val="0"/>
          <w:numId w:val="13"/>
        </w:numPr>
        <w:spacing w:after="200" w:line="276" w:lineRule="auto"/>
        <w:jc w:val="both"/>
        <w:rPr>
          <w:rFonts w:ascii="Calibri" w:hAnsi="Calibri"/>
          <w:color w:val="auto"/>
          <w:sz w:val="22"/>
          <w:szCs w:val="22"/>
        </w:rPr>
      </w:pPr>
      <w:r w:rsidRPr="000C5973">
        <w:rPr>
          <w:rFonts w:ascii="Calibri" w:hAnsi="Calibri"/>
          <w:color w:val="auto"/>
          <w:sz w:val="22"/>
          <w:szCs w:val="22"/>
        </w:rPr>
        <w:t xml:space="preserve">Leerlingen in het </w:t>
      </w:r>
      <w:r w:rsidRPr="000C5973">
        <w:rPr>
          <w:rFonts w:ascii="Calibri" w:hAnsi="Calibri"/>
          <w:b/>
          <w:color w:val="auto"/>
          <w:sz w:val="22"/>
          <w:szCs w:val="22"/>
        </w:rPr>
        <w:t>eerste secundair</w:t>
      </w:r>
      <w:r w:rsidRPr="000C5973">
        <w:rPr>
          <w:rFonts w:ascii="Calibri" w:hAnsi="Calibri"/>
          <w:color w:val="auto"/>
          <w:sz w:val="22"/>
          <w:szCs w:val="22"/>
        </w:rPr>
        <w:t xml:space="preserve"> krijgen enkel een aanbod voor </w:t>
      </w:r>
      <w:r w:rsidRPr="000C5973">
        <w:rPr>
          <w:rFonts w:ascii="Calibri" w:hAnsi="Calibri"/>
          <w:b/>
          <w:color w:val="auto"/>
          <w:sz w:val="22"/>
          <w:szCs w:val="22"/>
        </w:rPr>
        <w:t>vaccinatie</w:t>
      </w:r>
      <w:r w:rsidRPr="000C5973">
        <w:rPr>
          <w:rFonts w:ascii="Calibri" w:hAnsi="Calibri"/>
          <w:color w:val="auto"/>
          <w:sz w:val="22"/>
          <w:szCs w:val="22"/>
        </w:rPr>
        <w:t>.</w:t>
      </w:r>
    </w:p>
    <w:p w:rsidR="005A4873" w:rsidRDefault="005A4873" w:rsidP="006100B5">
      <w:pPr>
        <w:pStyle w:val="Lijstalinea"/>
        <w:numPr>
          <w:ilvl w:val="0"/>
          <w:numId w:val="13"/>
        </w:numPr>
        <w:spacing w:after="200" w:line="240" w:lineRule="auto"/>
        <w:jc w:val="both"/>
        <w:rPr>
          <w:rFonts w:asciiTheme="majorHAnsi" w:hAnsiTheme="majorHAnsi"/>
          <w:color w:val="auto"/>
          <w:sz w:val="22"/>
          <w:szCs w:val="22"/>
        </w:rPr>
      </w:pPr>
      <w:r w:rsidRPr="000C5973">
        <w:rPr>
          <w:rFonts w:asciiTheme="majorHAnsi" w:hAnsiTheme="majorHAnsi"/>
          <w:color w:val="auto"/>
          <w:sz w:val="22"/>
          <w:szCs w:val="22"/>
        </w:rPr>
        <w:t xml:space="preserve">Leerlingen in het </w:t>
      </w:r>
      <w:r w:rsidRPr="000C5973">
        <w:rPr>
          <w:rFonts w:asciiTheme="majorHAnsi" w:hAnsiTheme="majorHAnsi"/>
          <w:b/>
          <w:color w:val="auto"/>
          <w:sz w:val="22"/>
          <w:szCs w:val="22"/>
        </w:rPr>
        <w:t>derde secundair</w:t>
      </w:r>
      <w:r w:rsidRPr="000C5973">
        <w:rPr>
          <w:rFonts w:asciiTheme="majorHAnsi" w:hAnsiTheme="majorHAnsi"/>
          <w:color w:val="auto"/>
          <w:sz w:val="22"/>
          <w:szCs w:val="22"/>
        </w:rPr>
        <w:t xml:space="preserve"> bieden we een uitgebreider contactmoment aan met aandacht voor welbevinden en gezondheid.</w:t>
      </w:r>
    </w:p>
    <w:p w:rsidR="00993331" w:rsidRPr="006100B5" w:rsidRDefault="00993331" w:rsidP="006100B5">
      <w:pPr>
        <w:spacing w:after="200" w:line="240" w:lineRule="auto"/>
        <w:jc w:val="both"/>
        <w:rPr>
          <w:rFonts w:asciiTheme="majorHAnsi" w:hAnsiTheme="majorHAnsi"/>
          <w:b/>
          <w:color w:val="auto"/>
          <w:sz w:val="22"/>
          <w:szCs w:val="22"/>
        </w:rPr>
      </w:pPr>
      <w:r w:rsidRPr="006100B5">
        <w:rPr>
          <w:rFonts w:asciiTheme="majorHAnsi" w:hAnsiTheme="majorHAnsi"/>
          <w:b/>
          <w:color w:val="auto"/>
          <w:sz w:val="22"/>
          <w:szCs w:val="22"/>
        </w:rPr>
        <w:t>Systematische contacten voor specifieke doelgroepen</w:t>
      </w:r>
    </w:p>
    <w:p w:rsidR="00993331" w:rsidRPr="00993331" w:rsidRDefault="00993331" w:rsidP="006100B5">
      <w:pPr>
        <w:spacing w:after="200" w:line="276" w:lineRule="auto"/>
        <w:jc w:val="both"/>
        <w:rPr>
          <w:rFonts w:asciiTheme="majorHAnsi" w:hAnsiTheme="majorHAnsi"/>
          <w:color w:val="auto"/>
          <w:sz w:val="22"/>
          <w:szCs w:val="22"/>
        </w:rPr>
      </w:pPr>
      <w:r w:rsidRPr="00993331">
        <w:rPr>
          <w:rFonts w:ascii="Calibri" w:hAnsi="Calibri"/>
          <w:color w:val="auto"/>
          <w:sz w:val="22"/>
          <w:szCs w:val="22"/>
        </w:rPr>
        <w:t>We bieden een systematisch contactmoment aan voor groepen waarbij door een uitzonderlijke schoolloopbaan het verplichte systematische contactmoment niet is doorgegaan in de leerjaren zoals in het bovenstaande kader wordt uitgelegd. Dit bijkomend contactmoment is niet verplicht. In het basisonderwijs zijn dit de anderstalige nieuwkomers die meer dan 1 schooljaar moeten wachten vooraleer ze kunnen aansluiten bij een gewoon systematisch contact.</w:t>
      </w:r>
    </w:p>
    <w:p w:rsidR="005F7B95" w:rsidRDefault="005F7B95">
      <w:pPr>
        <w:spacing w:after="160" w:line="259" w:lineRule="auto"/>
        <w:rPr>
          <w:rFonts w:eastAsiaTheme="majorEastAsia"/>
          <w:b/>
          <w:color w:val="008D36"/>
          <w:sz w:val="24"/>
          <w:szCs w:val="24"/>
          <w:lang w:eastAsia="nl-NL"/>
        </w:rPr>
      </w:pPr>
      <w:r>
        <w:rPr>
          <w:lang w:eastAsia="nl-NL"/>
        </w:rPr>
        <w:br w:type="page"/>
      </w:r>
    </w:p>
    <w:p w:rsidR="005A4873" w:rsidRDefault="005A4873" w:rsidP="006100B5">
      <w:pPr>
        <w:pStyle w:val="Kop4"/>
        <w:jc w:val="both"/>
        <w:rPr>
          <w:lang w:eastAsia="nl-NL"/>
        </w:rPr>
      </w:pPr>
      <w:r w:rsidRPr="00DB3663">
        <w:rPr>
          <w:lang w:eastAsia="nl-NL"/>
        </w:rPr>
        <w:lastRenderedPageBreak/>
        <w:t>Inentingen</w:t>
      </w:r>
    </w:p>
    <w:p w:rsidR="00385060" w:rsidRDefault="00385060" w:rsidP="006100B5">
      <w:pPr>
        <w:spacing w:line="240" w:lineRule="auto"/>
        <w:jc w:val="both"/>
        <w:rPr>
          <w:rFonts w:ascii="Calibri" w:hAnsi="Calibri"/>
          <w:color w:val="auto"/>
          <w:sz w:val="22"/>
          <w:szCs w:val="22"/>
        </w:rPr>
      </w:pPr>
    </w:p>
    <w:p w:rsidR="005A4873" w:rsidRDefault="005A4873" w:rsidP="006100B5">
      <w:pPr>
        <w:spacing w:line="240" w:lineRule="auto"/>
        <w:jc w:val="both"/>
        <w:rPr>
          <w:rFonts w:ascii="Calibri" w:hAnsi="Calibri"/>
          <w:b/>
          <w:color w:val="auto"/>
          <w:sz w:val="22"/>
          <w:szCs w:val="22"/>
        </w:rPr>
      </w:pPr>
      <w:r w:rsidRPr="003C3FF0">
        <w:rPr>
          <w:rFonts w:ascii="Calibri" w:hAnsi="Calibri"/>
          <w:color w:val="auto"/>
          <w:sz w:val="22"/>
          <w:szCs w:val="22"/>
        </w:rPr>
        <w:t xml:space="preserve">Het CLB biedt gratis inentingen aan. </w:t>
      </w:r>
      <w:r w:rsidR="00DB4B21">
        <w:rPr>
          <w:rFonts w:ascii="Calibri" w:hAnsi="Calibri"/>
          <w:color w:val="auto"/>
          <w:sz w:val="22"/>
          <w:szCs w:val="22"/>
        </w:rPr>
        <w:t xml:space="preserve">Het COVID-vaccin wordt niet door het CLB aangeboden. We </w:t>
      </w:r>
      <w:r w:rsidRPr="003C3FF0">
        <w:rPr>
          <w:rFonts w:ascii="Calibri" w:hAnsi="Calibri"/>
          <w:color w:val="auto"/>
          <w:sz w:val="22"/>
          <w:szCs w:val="22"/>
        </w:rPr>
        <w:t xml:space="preserve">volgen het ‘vaccinatieprogramma’ dat door de overheid is aanbevolen. Om </w:t>
      </w:r>
      <w:r w:rsidR="00DB4B21">
        <w:rPr>
          <w:rFonts w:ascii="Calibri" w:hAnsi="Calibri"/>
          <w:color w:val="auto"/>
          <w:sz w:val="22"/>
          <w:szCs w:val="22"/>
        </w:rPr>
        <w:t xml:space="preserve">gevaccineerd te worden </w:t>
      </w:r>
      <w:r w:rsidRPr="003C3FF0">
        <w:rPr>
          <w:rFonts w:ascii="Calibri" w:hAnsi="Calibri"/>
          <w:color w:val="auto"/>
          <w:sz w:val="22"/>
          <w:szCs w:val="22"/>
        </w:rPr>
        <w:t>moeten de ouders toestemming geven.</w:t>
      </w:r>
      <w:r w:rsidRPr="003C3FF0">
        <w:rPr>
          <w:rFonts w:ascii="Calibri" w:hAnsi="Calibri"/>
          <w:b/>
          <w:color w:val="auto"/>
          <w:sz w:val="22"/>
          <w:szCs w:val="22"/>
        </w:rPr>
        <w:t xml:space="preserve"> </w:t>
      </w:r>
    </w:p>
    <w:p w:rsidR="005A4873" w:rsidRPr="003C3FF0" w:rsidRDefault="005A4873" w:rsidP="006100B5">
      <w:pPr>
        <w:spacing w:line="240" w:lineRule="auto"/>
        <w:jc w:val="both"/>
        <w:rPr>
          <w:rFonts w:ascii="Calibri" w:hAnsi="Calibri"/>
          <w:b/>
          <w:color w:val="auto"/>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134"/>
        <w:gridCol w:w="5670"/>
      </w:tblGrid>
      <w:tr w:rsidR="009D2281" w:rsidRPr="003C3FF0" w:rsidTr="00665760">
        <w:tc>
          <w:tcPr>
            <w:tcW w:w="9322" w:type="dxa"/>
            <w:gridSpan w:val="3"/>
            <w:vAlign w:val="bottom"/>
          </w:tcPr>
          <w:p w:rsidR="009D2281" w:rsidRDefault="009D2281" w:rsidP="006100B5">
            <w:pPr>
              <w:spacing w:line="240" w:lineRule="auto"/>
              <w:jc w:val="both"/>
              <w:rPr>
                <w:rFonts w:ascii="Calibri" w:hAnsi="Calibri"/>
                <w:color w:val="auto"/>
                <w:sz w:val="22"/>
                <w:szCs w:val="22"/>
              </w:rPr>
            </w:pPr>
            <w:r w:rsidRPr="003C3FF0">
              <w:rPr>
                <w:rFonts w:ascii="Calibri" w:hAnsi="Calibri"/>
                <w:color w:val="auto"/>
                <w:sz w:val="22"/>
                <w:szCs w:val="22"/>
              </w:rPr>
              <w:t>Welke inentingen kan je</w:t>
            </w:r>
            <w:r w:rsidR="00475CFB">
              <w:rPr>
                <w:rFonts w:ascii="Calibri" w:hAnsi="Calibri"/>
                <w:color w:val="auto"/>
                <w:sz w:val="22"/>
                <w:szCs w:val="22"/>
              </w:rPr>
              <w:t xml:space="preserve"> kind</w:t>
            </w:r>
            <w:r w:rsidRPr="003C3FF0">
              <w:rPr>
                <w:rFonts w:ascii="Calibri" w:hAnsi="Calibri"/>
                <w:color w:val="auto"/>
                <w:sz w:val="22"/>
                <w:szCs w:val="22"/>
              </w:rPr>
              <w:t xml:space="preserve"> krijgen?</w:t>
            </w:r>
          </w:p>
          <w:p w:rsidR="009D2281" w:rsidRPr="003C3FF0" w:rsidRDefault="009D2281" w:rsidP="006100B5">
            <w:pPr>
              <w:spacing w:line="240" w:lineRule="auto"/>
              <w:jc w:val="both"/>
              <w:rPr>
                <w:rFonts w:ascii="Calibri" w:hAnsi="Calibri"/>
                <w:b/>
                <w:color w:val="auto"/>
                <w:sz w:val="22"/>
                <w:szCs w:val="22"/>
              </w:rPr>
            </w:pPr>
          </w:p>
        </w:tc>
      </w:tr>
      <w:tr w:rsidR="005A4873" w:rsidRPr="003C3FF0" w:rsidTr="009D2281">
        <w:tc>
          <w:tcPr>
            <w:tcW w:w="2518" w:type="dxa"/>
          </w:tcPr>
          <w:p w:rsidR="005A4873" w:rsidRPr="003C3FF0" w:rsidRDefault="005A4873" w:rsidP="006100B5">
            <w:pPr>
              <w:numPr>
                <w:ilvl w:val="0"/>
                <w:numId w:val="8"/>
              </w:numPr>
              <w:spacing w:line="240" w:lineRule="auto"/>
              <w:jc w:val="both"/>
              <w:rPr>
                <w:rFonts w:ascii="Calibri" w:hAnsi="Calibri"/>
                <w:color w:val="auto"/>
                <w:sz w:val="22"/>
                <w:szCs w:val="22"/>
              </w:rPr>
            </w:pPr>
            <w:r w:rsidRPr="003C3FF0">
              <w:rPr>
                <w:rFonts w:ascii="Calibri" w:hAnsi="Calibri"/>
                <w:color w:val="auto"/>
                <w:sz w:val="22"/>
                <w:szCs w:val="22"/>
              </w:rPr>
              <w:t>1</w:t>
            </w:r>
            <w:r w:rsidRPr="003C3FF0">
              <w:rPr>
                <w:rFonts w:ascii="Calibri" w:hAnsi="Calibri"/>
                <w:color w:val="auto"/>
                <w:sz w:val="22"/>
                <w:szCs w:val="22"/>
                <w:vertAlign w:val="superscript"/>
              </w:rPr>
              <w:t>ste</w:t>
            </w:r>
            <w:r w:rsidRPr="003C3FF0">
              <w:rPr>
                <w:rFonts w:ascii="Calibri" w:hAnsi="Calibri"/>
                <w:color w:val="auto"/>
                <w:sz w:val="22"/>
                <w:szCs w:val="22"/>
              </w:rPr>
              <w:t xml:space="preserve"> lagere school</w:t>
            </w:r>
          </w:p>
        </w:tc>
        <w:tc>
          <w:tcPr>
            <w:tcW w:w="1134" w:type="dxa"/>
          </w:tcPr>
          <w:p w:rsidR="005A4873" w:rsidRPr="003C3FF0" w:rsidRDefault="005A4873" w:rsidP="006100B5">
            <w:pPr>
              <w:spacing w:line="240" w:lineRule="auto"/>
              <w:jc w:val="both"/>
              <w:rPr>
                <w:rFonts w:ascii="Calibri" w:hAnsi="Calibri"/>
                <w:color w:val="auto"/>
                <w:sz w:val="22"/>
                <w:szCs w:val="22"/>
              </w:rPr>
            </w:pPr>
            <w:r w:rsidRPr="003C3FF0">
              <w:rPr>
                <w:rFonts w:ascii="Calibri" w:hAnsi="Calibri"/>
                <w:color w:val="auto"/>
                <w:sz w:val="22"/>
                <w:szCs w:val="22"/>
              </w:rPr>
              <w:t>6/7 jaar</w:t>
            </w:r>
          </w:p>
        </w:tc>
        <w:tc>
          <w:tcPr>
            <w:tcW w:w="5670" w:type="dxa"/>
          </w:tcPr>
          <w:p w:rsidR="005A4873" w:rsidRPr="003C3FF0" w:rsidRDefault="005A4873" w:rsidP="006100B5">
            <w:pPr>
              <w:spacing w:line="240" w:lineRule="auto"/>
              <w:ind w:left="-108" w:hanging="108"/>
              <w:jc w:val="both"/>
              <w:rPr>
                <w:rFonts w:ascii="Calibri" w:hAnsi="Calibri"/>
                <w:color w:val="auto"/>
                <w:sz w:val="22"/>
                <w:szCs w:val="22"/>
              </w:rPr>
            </w:pPr>
            <w:r w:rsidRPr="003C3FF0">
              <w:rPr>
                <w:rFonts w:ascii="Calibri" w:hAnsi="Calibri"/>
                <w:color w:val="auto"/>
                <w:sz w:val="22"/>
                <w:szCs w:val="22"/>
              </w:rPr>
              <w:t>P</w:t>
            </w:r>
            <w:r w:rsidR="00987309">
              <w:rPr>
                <w:rFonts w:ascii="Calibri" w:hAnsi="Calibri"/>
                <w:color w:val="auto"/>
                <w:sz w:val="22"/>
                <w:szCs w:val="22"/>
              </w:rPr>
              <w:t xml:space="preserve"> </w:t>
            </w:r>
            <w:r w:rsidRPr="003C3FF0">
              <w:rPr>
                <w:rFonts w:ascii="Calibri" w:hAnsi="Calibri"/>
                <w:color w:val="auto"/>
                <w:sz w:val="22"/>
                <w:szCs w:val="22"/>
              </w:rPr>
              <w:t>Polio (Kinderverlamming), Difterie (Kroep), Tetanus (Klem),</w:t>
            </w:r>
            <w:r w:rsidR="00987309">
              <w:rPr>
                <w:rFonts w:ascii="Calibri" w:hAnsi="Calibri"/>
                <w:color w:val="auto"/>
                <w:sz w:val="22"/>
                <w:szCs w:val="22"/>
              </w:rPr>
              <w:t xml:space="preserve">   </w:t>
            </w:r>
            <w:r w:rsidRPr="003C3FF0">
              <w:rPr>
                <w:rFonts w:ascii="Calibri" w:hAnsi="Calibri"/>
                <w:color w:val="auto"/>
                <w:sz w:val="22"/>
                <w:szCs w:val="22"/>
              </w:rPr>
              <w:t xml:space="preserve"> </w:t>
            </w:r>
            <w:r w:rsidR="00987309">
              <w:rPr>
                <w:rFonts w:ascii="Calibri" w:hAnsi="Calibri"/>
                <w:color w:val="auto"/>
                <w:sz w:val="22"/>
                <w:szCs w:val="22"/>
              </w:rPr>
              <w:t xml:space="preserve">      P</w:t>
            </w:r>
            <w:r w:rsidRPr="003C3FF0">
              <w:rPr>
                <w:rFonts w:ascii="Calibri" w:hAnsi="Calibri"/>
                <w:color w:val="auto"/>
                <w:sz w:val="22"/>
                <w:szCs w:val="22"/>
              </w:rPr>
              <w:t>ertussis</w:t>
            </w:r>
            <w:r w:rsidR="00987309">
              <w:rPr>
                <w:rFonts w:ascii="Calibri" w:hAnsi="Calibri"/>
                <w:color w:val="auto"/>
                <w:sz w:val="22"/>
                <w:szCs w:val="22"/>
              </w:rPr>
              <w:t xml:space="preserve"> </w:t>
            </w:r>
            <w:r w:rsidRPr="003C3FF0">
              <w:rPr>
                <w:rFonts w:ascii="Calibri" w:hAnsi="Calibri"/>
                <w:color w:val="auto"/>
                <w:sz w:val="22"/>
                <w:szCs w:val="22"/>
              </w:rPr>
              <w:t xml:space="preserve"> (</w:t>
            </w:r>
            <w:r w:rsidR="00987309">
              <w:rPr>
                <w:rFonts w:ascii="Calibri" w:hAnsi="Calibri"/>
                <w:color w:val="auto"/>
                <w:sz w:val="22"/>
                <w:szCs w:val="22"/>
              </w:rPr>
              <w:t xml:space="preserve"> </w:t>
            </w:r>
            <w:r w:rsidRPr="003C3FF0">
              <w:rPr>
                <w:rFonts w:ascii="Calibri" w:hAnsi="Calibri"/>
                <w:color w:val="auto"/>
                <w:sz w:val="22"/>
                <w:szCs w:val="22"/>
              </w:rPr>
              <w:t>Kinkhoest)</w:t>
            </w:r>
          </w:p>
        </w:tc>
      </w:tr>
      <w:tr w:rsidR="00BB6CA5" w:rsidRPr="003C3FF0" w:rsidTr="00776F4A">
        <w:tc>
          <w:tcPr>
            <w:tcW w:w="2518" w:type="dxa"/>
          </w:tcPr>
          <w:p w:rsidR="00BB6CA5" w:rsidRPr="003C3FF0" w:rsidRDefault="00BB6CA5" w:rsidP="00776F4A">
            <w:pPr>
              <w:numPr>
                <w:ilvl w:val="0"/>
                <w:numId w:val="8"/>
              </w:numPr>
              <w:spacing w:line="240" w:lineRule="auto"/>
              <w:jc w:val="both"/>
              <w:rPr>
                <w:rFonts w:ascii="Calibri" w:hAnsi="Calibri"/>
                <w:color w:val="auto"/>
                <w:sz w:val="22"/>
                <w:szCs w:val="22"/>
              </w:rPr>
            </w:pPr>
            <w:r>
              <w:rPr>
                <w:rFonts w:ascii="Calibri" w:hAnsi="Calibri"/>
                <w:color w:val="auto"/>
                <w:sz w:val="22"/>
                <w:szCs w:val="22"/>
              </w:rPr>
              <w:t>4</w:t>
            </w:r>
            <w:r w:rsidRPr="003C3FF0">
              <w:rPr>
                <w:rFonts w:ascii="Calibri" w:hAnsi="Calibri"/>
                <w:color w:val="auto"/>
                <w:sz w:val="22"/>
                <w:szCs w:val="22"/>
                <w:vertAlign w:val="superscript"/>
              </w:rPr>
              <w:t>de</w:t>
            </w:r>
            <w:r w:rsidRPr="003C3FF0">
              <w:rPr>
                <w:rFonts w:ascii="Calibri" w:hAnsi="Calibri"/>
                <w:color w:val="auto"/>
                <w:sz w:val="22"/>
                <w:szCs w:val="22"/>
              </w:rPr>
              <w:t xml:space="preserve"> lagere school</w:t>
            </w:r>
          </w:p>
        </w:tc>
        <w:tc>
          <w:tcPr>
            <w:tcW w:w="1134" w:type="dxa"/>
          </w:tcPr>
          <w:p w:rsidR="00BB6CA5" w:rsidRPr="003C3FF0" w:rsidRDefault="00BB6CA5" w:rsidP="00776F4A">
            <w:pPr>
              <w:spacing w:line="240" w:lineRule="auto"/>
              <w:jc w:val="both"/>
              <w:rPr>
                <w:rFonts w:ascii="Calibri" w:hAnsi="Calibri"/>
                <w:color w:val="auto"/>
                <w:sz w:val="22"/>
                <w:szCs w:val="22"/>
              </w:rPr>
            </w:pPr>
            <w:r>
              <w:rPr>
                <w:rFonts w:ascii="Calibri" w:hAnsi="Calibri"/>
                <w:color w:val="auto"/>
                <w:sz w:val="22"/>
                <w:szCs w:val="22"/>
              </w:rPr>
              <w:t>9/10</w:t>
            </w:r>
            <w:r w:rsidRPr="003C3FF0">
              <w:rPr>
                <w:rFonts w:ascii="Calibri" w:hAnsi="Calibri"/>
                <w:color w:val="auto"/>
                <w:sz w:val="22"/>
                <w:szCs w:val="22"/>
              </w:rPr>
              <w:t xml:space="preserve"> jaar</w:t>
            </w:r>
          </w:p>
        </w:tc>
        <w:tc>
          <w:tcPr>
            <w:tcW w:w="5670" w:type="dxa"/>
          </w:tcPr>
          <w:p w:rsidR="00BB6CA5" w:rsidRDefault="00BB6CA5" w:rsidP="00776F4A">
            <w:pPr>
              <w:spacing w:line="240" w:lineRule="auto"/>
              <w:jc w:val="both"/>
              <w:rPr>
                <w:rFonts w:ascii="Calibri" w:hAnsi="Calibri"/>
                <w:color w:val="auto"/>
                <w:sz w:val="22"/>
                <w:szCs w:val="22"/>
              </w:rPr>
            </w:pPr>
            <w:r w:rsidRPr="003C3FF0">
              <w:rPr>
                <w:rFonts w:ascii="Calibri" w:hAnsi="Calibri"/>
                <w:color w:val="auto"/>
                <w:sz w:val="22"/>
                <w:szCs w:val="22"/>
              </w:rPr>
              <w:t>Mazelen, Bof (Dikoor), Rubella (Rode hond)</w:t>
            </w:r>
            <w:r>
              <w:rPr>
                <w:rFonts w:ascii="Calibri" w:hAnsi="Calibri"/>
                <w:color w:val="auto"/>
                <w:sz w:val="22"/>
                <w:szCs w:val="22"/>
              </w:rPr>
              <w:t xml:space="preserve"> </w:t>
            </w:r>
          </w:p>
          <w:p w:rsidR="00BB6CA5" w:rsidRPr="003C3FF0" w:rsidRDefault="00BB6CA5" w:rsidP="00776F4A">
            <w:pPr>
              <w:spacing w:line="240" w:lineRule="auto"/>
              <w:jc w:val="both"/>
              <w:rPr>
                <w:rFonts w:ascii="Calibri" w:hAnsi="Calibri"/>
                <w:color w:val="auto"/>
                <w:sz w:val="22"/>
                <w:szCs w:val="22"/>
              </w:rPr>
            </w:pPr>
          </w:p>
        </w:tc>
      </w:tr>
      <w:tr w:rsidR="005A4873" w:rsidRPr="00E3667A" w:rsidTr="009D2281">
        <w:tc>
          <w:tcPr>
            <w:tcW w:w="2518" w:type="dxa"/>
          </w:tcPr>
          <w:p w:rsidR="005A4873" w:rsidRPr="0097211B" w:rsidRDefault="005A4873" w:rsidP="006100B5">
            <w:pPr>
              <w:numPr>
                <w:ilvl w:val="0"/>
                <w:numId w:val="8"/>
              </w:numPr>
              <w:spacing w:line="240" w:lineRule="auto"/>
              <w:jc w:val="both"/>
              <w:rPr>
                <w:rFonts w:ascii="Calibri" w:hAnsi="Calibri"/>
                <w:color w:val="auto"/>
                <w:sz w:val="22"/>
                <w:szCs w:val="22"/>
              </w:rPr>
            </w:pPr>
            <w:r w:rsidRPr="0097211B">
              <w:rPr>
                <w:rFonts w:ascii="Calibri" w:hAnsi="Calibri"/>
                <w:color w:val="auto"/>
                <w:sz w:val="22"/>
                <w:szCs w:val="22"/>
              </w:rPr>
              <w:t>1ste secundair</w:t>
            </w:r>
          </w:p>
        </w:tc>
        <w:tc>
          <w:tcPr>
            <w:tcW w:w="1134" w:type="dxa"/>
          </w:tcPr>
          <w:p w:rsidR="005A4873" w:rsidRPr="0097211B" w:rsidRDefault="005A4873" w:rsidP="006100B5">
            <w:pPr>
              <w:spacing w:line="240" w:lineRule="auto"/>
              <w:jc w:val="both"/>
              <w:rPr>
                <w:rFonts w:ascii="Calibri" w:hAnsi="Calibri"/>
                <w:color w:val="auto"/>
                <w:sz w:val="22"/>
                <w:szCs w:val="22"/>
              </w:rPr>
            </w:pPr>
            <w:r w:rsidRPr="0097211B">
              <w:rPr>
                <w:rFonts w:ascii="Calibri" w:hAnsi="Calibri"/>
                <w:color w:val="auto"/>
                <w:sz w:val="22"/>
                <w:szCs w:val="22"/>
              </w:rPr>
              <w:t>12/13 jaar</w:t>
            </w:r>
          </w:p>
        </w:tc>
        <w:tc>
          <w:tcPr>
            <w:tcW w:w="5670" w:type="dxa"/>
          </w:tcPr>
          <w:p w:rsidR="005A4873" w:rsidRDefault="00447579" w:rsidP="006100B5">
            <w:pPr>
              <w:spacing w:line="240" w:lineRule="auto"/>
              <w:jc w:val="both"/>
              <w:rPr>
                <w:rFonts w:ascii="Calibri" w:hAnsi="Calibri"/>
                <w:color w:val="auto"/>
                <w:sz w:val="22"/>
                <w:szCs w:val="22"/>
              </w:rPr>
            </w:pPr>
            <w:r>
              <w:rPr>
                <w:rFonts w:ascii="Calibri" w:hAnsi="Calibri"/>
                <w:color w:val="auto"/>
                <w:sz w:val="22"/>
                <w:szCs w:val="22"/>
              </w:rPr>
              <w:t>Humaan Papillomavirus</w:t>
            </w:r>
            <w:r w:rsidR="005A4873" w:rsidRPr="0097211B">
              <w:rPr>
                <w:rFonts w:ascii="Calibri" w:hAnsi="Calibri"/>
                <w:color w:val="auto"/>
                <w:sz w:val="22"/>
                <w:szCs w:val="22"/>
              </w:rPr>
              <w:t xml:space="preserve">(2x) </w:t>
            </w:r>
          </w:p>
          <w:p w:rsidR="005A4873" w:rsidRPr="0097211B" w:rsidRDefault="005A4873" w:rsidP="006100B5">
            <w:pPr>
              <w:spacing w:line="240" w:lineRule="auto"/>
              <w:jc w:val="both"/>
              <w:rPr>
                <w:rFonts w:ascii="Calibri" w:hAnsi="Calibri"/>
                <w:color w:val="auto"/>
                <w:sz w:val="22"/>
                <w:szCs w:val="22"/>
              </w:rPr>
            </w:pPr>
          </w:p>
        </w:tc>
      </w:tr>
      <w:tr w:rsidR="005A4873" w:rsidRPr="00E3667A" w:rsidTr="009D2281">
        <w:trPr>
          <w:trHeight w:val="346"/>
        </w:trPr>
        <w:tc>
          <w:tcPr>
            <w:tcW w:w="2518" w:type="dxa"/>
          </w:tcPr>
          <w:p w:rsidR="005A4873" w:rsidRPr="0097211B" w:rsidRDefault="005A4873" w:rsidP="006100B5">
            <w:pPr>
              <w:numPr>
                <w:ilvl w:val="0"/>
                <w:numId w:val="8"/>
              </w:numPr>
              <w:spacing w:line="240" w:lineRule="auto"/>
              <w:jc w:val="both"/>
              <w:rPr>
                <w:rFonts w:ascii="Calibri" w:hAnsi="Calibri"/>
                <w:color w:val="auto"/>
                <w:sz w:val="22"/>
                <w:szCs w:val="22"/>
              </w:rPr>
            </w:pPr>
            <w:r w:rsidRPr="0097211B">
              <w:rPr>
                <w:rFonts w:ascii="Calibri" w:hAnsi="Calibri"/>
                <w:color w:val="auto"/>
                <w:sz w:val="22"/>
                <w:szCs w:val="22"/>
              </w:rPr>
              <w:t>3de secundair</w:t>
            </w:r>
          </w:p>
        </w:tc>
        <w:tc>
          <w:tcPr>
            <w:tcW w:w="1134" w:type="dxa"/>
          </w:tcPr>
          <w:p w:rsidR="005A4873" w:rsidRPr="0097211B" w:rsidRDefault="005A4873" w:rsidP="006100B5">
            <w:pPr>
              <w:spacing w:line="240" w:lineRule="auto"/>
              <w:jc w:val="both"/>
              <w:rPr>
                <w:rFonts w:ascii="Calibri" w:hAnsi="Calibri"/>
                <w:color w:val="auto"/>
                <w:sz w:val="22"/>
                <w:szCs w:val="22"/>
              </w:rPr>
            </w:pPr>
            <w:r w:rsidRPr="0097211B">
              <w:rPr>
                <w:rFonts w:ascii="Calibri" w:hAnsi="Calibri"/>
                <w:color w:val="auto"/>
                <w:sz w:val="22"/>
                <w:szCs w:val="22"/>
              </w:rPr>
              <w:t>14/15 jaar</w:t>
            </w:r>
          </w:p>
        </w:tc>
        <w:tc>
          <w:tcPr>
            <w:tcW w:w="5670" w:type="dxa"/>
          </w:tcPr>
          <w:p w:rsidR="00DB3663" w:rsidRPr="0097211B" w:rsidRDefault="005A4873" w:rsidP="006100B5">
            <w:pPr>
              <w:spacing w:line="240" w:lineRule="auto"/>
              <w:jc w:val="both"/>
              <w:rPr>
                <w:rFonts w:ascii="Calibri" w:hAnsi="Calibri"/>
                <w:color w:val="auto"/>
                <w:sz w:val="22"/>
                <w:szCs w:val="22"/>
              </w:rPr>
            </w:pPr>
            <w:r w:rsidRPr="0097211B">
              <w:rPr>
                <w:rFonts w:ascii="Calibri" w:hAnsi="Calibri"/>
                <w:color w:val="auto"/>
                <w:sz w:val="22"/>
                <w:szCs w:val="22"/>
              </w:rPr>
              <w:t>Difterie, Tetanus, Kinkhoest</w:t>
            </w:r>
          </w:p>
        </w:tc>
      </w:tr>
    </w:tbl>
    <w:p w:rsidR="005A4873" w:rsidRDefault="005A4873" w:rsidP="006100B5">
      <w:pPr>
        <w:pStyle w:val="Kop2"/>
        <w:spacing w:before="0"/>
        <w:jc w:val="both"/>
        <w:rPr>
          <w:rFonts w:ascii="Calibri" w:hAnsi="Calibri"/>
          <w:b w:val="0"/>
          <w:color w:val="auto"/>
          <w:sz w:val="28"/>
          <w:szCs w:val="28"/>
        </w:rPr>
      </w:pPr>
    </w:p>
    <w:p w:rsidR="005A4873" w:rsidRDefault="005A4873" w:rsidP="006100B5">
      <w:pPr>
        <w:pStyle w:val="Kop4"/>
        <w:jc w:val="both"/>
      </w:pPr>
      <w:r w:rsidRPr="003C3FF0">
        <w:t>CLB-dossier</w:t>
      </w:r>
    </w:p>
    <w:p w:rsidR="00987309" w:rsidRPr="00987309" w:rsidRDefault="00987309" w:rsidP="006100B5">
      <w:pPr>
        <w:jc w:val="both"/>
      </w:pPr>
    </w:p>
    <w:p w:rsidR="005A4873" w:rsidRPr="003C3FF0" w:rsidRDefault="005A4873" w:rsidP="006100B5">
      <w:pPr>
        <w:spacing w:line="240" w:lineRule="auto"/>
        <w:jc w:val="both"/>
        <w:rPr>
          <w:rFonts w:ascii="Calibri" w:hAnsi="Calibri"/>
          <w:color w:val="auto"/>
          <w:sz w:val="22"/>
          <w:szCs w:val="22"/>
        </w:rPr>
      </w:pPr>
      <w:r w:rsidRPr="003C3FF0">
        <w:rPr>
          <w:rFonts w:ascii="Calibri" w:hAnsi="Calibri"/>
          <w:color w:val="auto"/>
          <w:sz w:val="22"/>
          <w:szCs w:val="22"/>
        </w:rPr>
        <w:t xml:space="preserve">Als je kind bij ons voor een begeleiding komt, maken we een dossier. Daarin </w:t>
      </w:r>
      <w:r w:rsidR="000C5973">
        <w:rPr>
          <w:rFonts w:ascii="Calibri" w:hAnsi="Calibri"/>
          <w:color w:val="auto"/>
          <w:sz w:val="22"/>
          <w:szCs w:val="22"/>
        </w:rPr>
        <w:t>staat</w:t>
      </w:r>
      <w:r w:rsidRPr="003C3FF0">
        <w:rPr>
          <w:rFonts w:ascii="Calibri" w:hAnsi="Calibri"/>
          <w:color w:val="auto"/>
          <w:sz w:val="22"/>
          <w:szCs w:val="22"/>
        </w:rPr>
        <w:t xml:space="preserve"> alles wat met jouw kind en de begeleiding te maken heeft. We houden ons uiteraard aan enkele regels:</w:t>
      </w:r>
    </w:p>
    <w:p w:rsidR="005A4873" w:rsidRPr="003C3FF0" w:rsidRDefault="005A4873" w:rsidP="006100B5">
      <w:pPr>
        <w:numPr>
          <w:ilvl w:val="0"/>
          <w:numId w:val="5"/>
        </w:numPr>
        <w:spacing w:line="240" w:lineRule="auto"/>
        <w:jc w:val="both"/>
        <w:rPr>
          <w:rFonts w:ascii="Calibri" w:hAnsi="Calibri"/>
          <w:color w:val="auto"/>
          <w:sz w:val="22"/>
          <w:szCs w:val="22"/>
        </w:rPr>
      </w:pPr>
      <w:r w:rsidRPr="003C3FF0">
        <w:rPr>
          <w:rFonts w:ascii="Calibri" w:hAnsi="Calibri"/>
          <w:color w:val="auto"/>
          <w:sz w:val="22"/>
          <w:szCs w:val="22"/>
        </w:rPr>
        <w:t xml:space="preserve">In het dossier komen enkel gegevens die nodig zijn voor de begeleiding. </w:t>
      </w:r>
    </w:p>
    <w:p w:rsidR="005A4873" w:rsidRPr="003C3FF0" w:rsidRDefault="005A4873" w:rsidP="006100B5">
      <w:pPr>
        <w:numPr>
          <w:ilvl w:val="0"/>
          <w:numId w:val="5"/>
        </w:numPr>
        <w:spacing w:line="240" w:lineRule="auto"/>
        <w:jc w:val="both"/>
        <w:rPr>
          <w:rFonts w:ascii="Calibri" w:hAnsi="Calibri"/>
          <w:color w:val="auto"/>
          <w:sz w:val="22"/>
          <w:szCs w:val="22"/>
        </w:rPr>
      </w:pPr>
      <w:r w:rsidRPr="003C3FF0">
        <w:rPr>
          <w:rFonts w:ascii="Calibri" w:hAnsi="Calibri"/>
          <w:color w:val="auto"/>
          <w:sz w:val="22"/>
          <w:szCs w:val="22"/>
        </w:rPr>
        <w:t xml:space="preserve">We behandelen de gegevens met de nodige discretie en zorgvuldigheid. </w:t>
      </w:r>
    </w:p>
    <w:p w:rsidR="006100B5" w:rsidRDefault="005A4873" w:rsidP="006100B5">
      <w:pPr>
        <w:numPr>
          <w:ilvl w:val="0"/>
          <w:numId w:val="5"/>
        </w:numPr>
        <w:spacing w:line="240" w:lineRule="auto"/>
        <w:jc w:val="both"/>
        <w:rPr>
          <w:rFonts w:ascii="Calibri" w:hAnsi="Calibri"/>
          <w:color w:val="auto"/>
          <w:sz w:val="22"/>
          <w:szCs w:val="22"/>
        </w:rPr>
      </w:pPr>
      <w:r w:rsidRPr="003C3FF0">
        <w:rPr>
          <w:rFonts w:ascii="Calibri" w:hAnsi="Calibri"/>
          <w:color w:val="auto"/>
          <w:sz w:val="22"/>
          <w:szCs w:val="22"/>
        </w:rPr>
        <w:t>We houden ons aan het beroepsgeheim en het ‘decre</w:t>
      </w:r>
      <w:r w:rsidR="006100B5">
        <w:rPr>
          <w:rFonts w:ascii="Calibri" w:hAnsi="Calibri"/>
          <w:color w:val="auto"/>
          <w:sz w:val="22"/>
          <w:szCs w:val="22"/>
        </w:rPr>
        <w:t>et rechtspositie minderjarigen’.</w:t>
      </w:r>
    </w:p>
    <w:p w:rsidR="006100B5" w:rsidRPr="006100B5" w:rsidRDefault="006100B5" w:rsidP="006100B5">
      <w:pPr>
        <w:spacing w:line="240" w:lineRule="auto"/>
        <w:jc w:val="both"/>
        <w:rPr>
          <w:rFonts w:ascii="Calibri" w:hAnsi="Calibri"/>
          <w:color w:val="auto"/>
          <w:sz w:val="22"/>
          <w:szCs w:val="22"/>
        </w:rPr>
      </w:pPr>
      <w:r w:rsidRPr="006100B5">
        <w:rPr>
          <w:rFonts w:ascii="Calibri" w:hAnsi="Calibri"/>
          <w:color w:val="auto"/>
          <w:sz w:val="22"/>
          <w:szCs w:val="22"/>
        </w:rPr>
        <w:t xml:space="preserve">Het CLB-dossier wordt op het centrum bewaard tot ten minste 10 jaar na de datum van de laatste medische tussenkomst (onderzoek of inenting). Voor leerlingen die buitengewoon onderwijs volgen wordt het dossier bewaard tot de leerling 30 jaar is geworden. Na deze periode wordt het dossier vernietigd. </w:t>
      </w:r>
    </w:p>
    <w:p w:rsidR="005A4873" w:rsidRPr="003C3FF0" w:rsidRDefault="005A4873" w:rsidP="006100B5">
      <w:pPr>
        <w:pStyle w:val="Kop2"/>
        <w:spacing w:before="0"/>
        <w:jc w:val="both"/>
        <w:rPr>
          <w:rFonts w:ascii="Calibri" w:hAnsi="Calibri"/>
          <w:b w:val="0"/>
          <w:color w:val="auto"/>
          <w:sz w:val="22"/>
          <w:szCs w:val="22"/>
        </w:rPr>
      </w:pPr>
    </w:p>
    <w:p w:rsidR="005A4873" w:rsidRDefault="005A4873" w:rsidP="006100B5">
      <w:pPr>
        <w:pStyle w:val="Kop4"/>
        <w:jc w:val="both"/>
      </w:pPr>
      <w:r w:rsidRPr="003C3FF0">
        <w:t>Naar een andere school</w:t>
      </w:r>
    </w:p>
    <w:p w:rsidR="00987309" w:rsidRPr="00987309" w:rsidRDefault="00987309" w:rsidP="006100B5">
      <w:pPr>
        <w:jc w:val="both"/>
      </w:pPr>
    </w:p>
    <w:p w:rsidR="005A4873" w:rsidRPr="003C3FF0" w:rsidRDefault="005A4873" w:rsidP="006100B5">
      <w:pPr>
        <w:spacing w:line="240" w:lineRule="auto"/>
        <w:jc w:val="both"/>
        <w:rPr>
          <w:rFonts w:ascii="Calibri" w:hAnsi="Calibri"/>
          <w:color w:val="auto"/>
          <w:sz w:val="22"/>
          <w:szCs w:val="22"/>
        </w:rPr>
      </w:pPr>
      <w:r w:rsidRPr="003C3FF0">
        <w:rPr>
          <w:rFonts w:ascii="Calibri" w:hAnsi="Calibri"/>
          <w:color w:val="auto"/>
          <w:sz w:val="22"/>
          <w:szCs w:val="22"/>
        </w:rPr>
        <w:t xml:space="preserve">Wanneer je kind van school verandert, </w:t>
      </w:r>
      <w:r w:rsidR="000C5973">
        <w:rPr>
          <w:rFonts w:ascii="Calibri" w:hAnsi="Calibri"/>
          <w:color w:val="auto"/>
          <w:sz w:val="22"/>
          <w:szCs w:val="22"/>
        </w:rPr>
        <w:t xml:space="preserve">bezorgen we het dossier </w:t>
      </w:r>
      <w:r w:rsidRPr="003C3FF0">
        <w:rPr>
          <w:rFonts w:ascii="Calibri" w:hAnsi="Calibri"/>
          <w:color w:val="auto"/>
          <w:sz w:val="22"/>
          <w:szCs w:val="22"/>
        </w:rPr>
        <w:t xml:space="preserve">aan het CLB dat de nieuwe school begeleidt. </w:t>
      </w:r>
    </w:p>
    <w:p w:rsidR="005A4873" w:rsidRPr="003C3FF0" w:rsidRDefault="005A4873" w:rsidP="006100B5">
      <w:pPr>
        <w:spacing w:line="240" w:lineRule="auto"/>
        <w:jc w:val="both"/>
        <w:rPr>
          <w:rFonts w:ascii="Calibri" w:hAnsi="Calibri"/>
          <w:color w:val="auto"/>
          <w:sz w:val="22"/>
          <w:szCs w:val="22"/>
        </w:rPr>
      </w:pPr>
    </w:p>
    <w:p w:rsidR="005A4873" w:rsidRPr="003C3FF0" w:rsidRDefault="005A4873" w:rsidP="006100B5">
      <w:pPr>
        <w:numPr>
          <w:ilvl w:val="0"/>
          <w:numId w:val="9"/>
        </w:numPr>
        <w:spacing w:line="240" w:lineRule="auto"/>
        <w:jc w:val="both"/>
        <w:rPr>
          <w:rFonts w:ascii="Calibri" w:hAnsi="Calibri"/>
          <w:color w:val="auto"/>
          <w:sz w:val="22"/>
          <w:szCs w:val="22"/>
        </w:rPr>
      </w:pPr>
      <w:r w:rsidRPr="003C3FF0">
        <w:rPr>
          <w:rFonts w:ascii="Calibri" w:hAnsi="Calibri"/>
          <w:color w:val="auto"/>
          <w:sz w:val="22"/>
          <w:szCs w:val="22"/>
        </w:rPr>
        <w:t xml:space="preserve">De identificatiegegevens van je kind, de gegevens over de inentingen, de medische onderzoeken, de leerplichtbegeleiding, (indien van toepassing) een kopie van het </w:t>
      </w:r>
      <w:r w:rsidR="00A5700A">
        <w:rPr>
          <w:rFonts w:ascii="Calibri" w:hAnsi="Calibri"/>
          <w:color w:val="auto"/>
          <w:sz w:val="22"/>
          <w:szCs w:val="22"/>
        </w:rPr>
        <w:t>Gemeenschappelijk Curriculum-Verslag of een V</w:t>
      </w:r>
      <w:r w:rsidRPr="003C3FF0">
        <w:rPr>
          <w:rFonts w:ascii="Calibri" w:hAnsi="Calibri"/>
          <w:color w:val="auto"/>
          <w:sz w:val="22"/>
          <w:szCs w:val="22"/>
        </w:rPr>
        <w:t xml:space="preserve">erslag dat toegang geeft tot </w:t>
      </w:r>
      <w:r w:rsidR="00DB4B21">
        <w:rPr>
          <w:rFonts w:ascii="Calibri" w:hAnsi="Calibri"/>
          <w:color w:val="auto"/>
          <w:sz w:val="22"/>
          <w:szCs w:val="22"/>
        </w:rPr>
        <w:t xml:space="preserve">een IAC </w:t>
      </w:r>
      <w:r w:rsidR="00A5700A">
        <w:rPr>
          <w:rFonts w:ascii="Calibri" w:hAnsi="Calibri"/>
          <w:color w:val="auto"/>
          <w:sz w:val="22"/>
          <w:szCs w:val="22"/>
        </w:rPr>
        <w:t>(individueel aangepast curriculum), al dan niet in het buitengewoon on</w:t>
      </w:r>
      <w:r w:rsidRPr="003C3FF0">
        <w:rPr>
          <w:rFonts w:ascii="Calibri" w:hAnsi="Calibri"/>
          <w:color w:val="auto"/>
          <w:sz w:val="22"/>
          <w:szCs w:val="22"/>
        </w:rPr>
        <w:t>derwijs</w:t>
      </w:r>
      <w:r w:rsidR="00A5700A">
        <w:rPr>
          <w:rFonts w:ascii="Calibri" w:hAnsi="Calibri"/>
          <w:color w:val="auto"/>
          <w:sz w:val="22"/>
          <w:szCs w:val="22"/>
        </w:rPr>
        <w:t>,</w:t>
      </w:r>
      <w:r w:rsidRPr="003C3FF0">
        <w:rPr>
          <w:rFonts w:ascii="Calibri" w:hAnsi="Calibri"/>
          <w:color w:val="auto"/>
          <w:sz w:val="22"/>
          <w:szCs w:val="22"/>
        </w:rPr>
        <w:t xml:space="preserve"> worden </w:t>
      </w:r>
      <w:r w:rsidRPr="003C3FF0">
        <w:rPr>
          <w:rFonts w:ascii="Calibri" w:hAnsi="Calibri"/>
          <w:b/>
          <w:iCs/>
          <w:color w:val="auto"/>
          <w:sz w:val="22"/>
          <w:szCs w:val="22"/>
        </w:rPr>
        <w:t>automatisch</w:t>
      </w:r>
      <w:r w:rsidRPr="003C3FF0">
        <w:rPr>
          <w:rFonts w:ascii="Calibri" w:hAnsi="Calibri"/>
          <w:iCs/>
          <w:color w:val="auto"/>
          <w:sz w:val="22"/>
          <w:szCs w:val="22"/>
        </w:rPr>
        <w:t xml:space="preserve"> </w:t>
      </w:r>
      <w:r w:rsidRPr="003C3FF0">
        <w:rPr>
          <w:rFonts w:ascii="Calibri" w:hAnsi="Calibri"/>
          <w:color w:val="auto"/>
          <w:sz w:val="22"/>
          <w:szCs w:val="22"/>
        </w:rPr>
        <w:t xml:space="preserve">overgedragen. </w:t>
      </w:r>
    </w:p>
    <w:p w:rsidR="005A4873" w:rsidRPr="003C3FF0" w:rsidRDefault="005A4873" w:rsidP="006100B5">
      <w:pPr>
        <w:numPr>
          <w:ilvl w:val="0"/>
          <w:numId w:val="9"/>
        </w:numPr>
        <w:spacing w:line="240" w:lineRule="auto"/>
        <w:jc w:val="both"/>
        <w:rPr>
          <w:rFonts w:ascii="Calibri" w:hAnsi="Calibri"/>
          <w:color w:val="auto"/>
          <w:sz w:val="22"/>
          <w:szCs w:val="22"/>
        </w:rPr>
      </w:pPr>
      <w:r w:rsidRPr="003C3FF0">
        <w:rPr>
          <w:rFonts w:ascii="Calibri" w:hAnsi="Calibri"/>
          <w:color w:val="auto"/>
          <w:sz w:val="22"/>
          <w:szCs w:val="22"/>
        </w:rPr>
        <w:t xml:space="preserve">Alle andere gegevens worden overgedragen indien er geen verzet wordt aangetekend. Dit verzet kan aangetekend worden door de ouders of door de leerling zelf indien hij 12 jaar of ouder is. Het moet schriftelijk gebeuren binnen een termijn van 10 dagen na de </w:t>
      </w:r>
      <w:r w:rsidR="00004FD9">
        <w:rPr>
          <w:rFonts w:ascii="Calibri" w:hAnsi="Calibri"/>
          <w:color w:val="auto"/>
          <w:sz w:val="22"/>
          <w:szCs w:val="22"/>
        </w:rPr>
        <w:t xml:space="preserve">mededeling van de </w:t>
      </w:r>
      <w:r w:rsidRPr="003C3FF0">
        <w:rPr>
          <w:rFonts w:ascii="Calibri" w:hAnsi="Calibri"/>
          <w:color w:val="auto"/>
          <w:sz w:val="22"/>
          <w:szCs w:val="22"/>
        </w:rPr>
        <w:t>overdracht. Dat is dus vanaf het moment dat je kind in de nieuwe school wordt ingeschreven.</w:t>
      </w:r>
      <w:r>
        <w:rPr>
          <w:rFonts w:ascii="Calibri" w:hAnsi="Calibri"/>
          <w:color w:val="auto"/>
          <w:sz w:val="22"/>
          <w:szCs w:val="22"/>
        </w:rPr>
        <w:t xml:space="preserve"> </w:t>
      </w:r>
      <w:r w:rsidRPr="003C3FF0">
        <w:rPr>
          <w:rFonts w:ascii="Calibri" w:hAnsi="Calibri"/>
          <w:color w:val="auto"/>
          <w:sz w:val="22"/>
          <w:szCs w:val="22"/>
        </w:rPr>
        <w:t xml:space="preserve"> Dat moet zo snel omdat het dossier van je kind anders automatisch met de inschrijving verhuist. </w:t>
      </w:r>
    </w:p>
    <w:p w:rsidR="005A4873" w:rsidRPr="003C3FF0" w:rsidRDefault="005A4873" w:rsidP="006100B5">
      <w:pPr>
        <w:spacing w:line="240" w:lineRule="auto"/>
        <w:ind w:left="360" w:firstLine="708"/>
        <w:jc w:val="both"/>
        <w:rPr>
          <w:rFonts w:ascii="Calibri" w:hAnsi="Calibri"/>
          <w:color w:val="auto"/>
          <w:sz w:val="22"/>
          <w:szCs w:val="22"/>
        </w:rPr>
      </w:pPr>
    </w:p>
    <w:p w:rsidR="005A4873" w:rsidRDefault="005A4873" w:rsidP="006100B5">
      <w:pPr>
        <w:pStyle w:val="Kop4"/>
        <w:jc w:val="both"/>
        <w:rPr>
          <w:rFonts w:eastAsia="Times New Roman"/>
        </w:rPr>
      </w:pPr>
      <w:r w:rsidRPr="003C3FF0">
        <w:rPr>
          <w:rFonts w:eastAsia="Times New Roman"/>
        </w:rPr>
        <w:t>Het dossier inkijken</w:t>
      </w:r>
    </w:p>
    <w:p w:rsidR="00987309" w:rsidRPr="00987309" w:rsidRDefault="00987309" w:rsidP="006100B5">
      <w:pPr>
        <w:jc w:val="both"/>
      </w:pPr>
    </w:p>
    <w:p w:rsidR="005A4873" w:rsidRPr="003C3FF0" w:rsidRDefault="005A4873" w:rsidP="006100B5">
      <w:pPr>
        <w:spacing w:line="240" w:lineRule="auto"/>
        <w:jc w:val="both"/>
        <w:rPr>
          <w:rFonts w:ascii="Calibri" w:hAnsi="Calibri"/>
          <w:color w:val="auto"/>
          <w:sz w:val="22"/>
          <w:szCs w:val="22"/>
        </w:rPr>
      </w:pPr>
      <w:r w:rsidRPr="003C3FF0">
        <w:rPr>
          <w:rFonts w:ascii="Calibri" w:hAnsi="Calibri"/>
          <w:color w:val="auto"/>
          <w:sz w:val="22"/>
          <w:szCs w:val="22"/>
        </w:rPr>
        <w:t xml:space="preserve">Vanaf 12 jaar mag je kind dat meestal, maar hierop bestaan enkele uitzonderingen. Ouders of voogd mogen het dossier enkel inkijken met toestemming van de leerling. Is je kind jonger dan 12 jaar, dan mag je als ouder of voogd het dossier inkijken. Dat geldt wel niet altijd en ook niet voor het volledige dossier. Voor gezondheidsgegevens bijvoorbeeld beslist de arts. </w:t>
      </w:r>
    </w:p>
    <w:p w:rsidR="005A4873" w:rsidRPr="003C3FF0" w:rsidRDefault="005A4873" w:rsidP="006100B5">
      <w:pPr>
        <w:spacing w:line="240" w:lineRule="auto"/>
        <w:jc w:val="both"/>
        <w:rPr>
          <w:rFonts w:ascii="Calibri" w:hAnsi="Calibri"/>
          <w:color w:val="auto"/>
          <w:sz w:val="22"/>
          <w:szCs w:val="22"/>
        </w:rPr>
      </w:pPr>
      <w:r w:rsidRPr="003C3FF0">
        <w:rPr>
          <w:rFonts w:ascii="Calibri" w:hAnsi="Calibri"/>
          <w:color w:val="auto"/>
          <w:sz w:val="22"/>
          <w:szCs w:val="22"/>
        </w:rPr>
        <w:lastRenderedPageBreak/>
        <w:t xml:space="preserve">Inkijken gebeurt wel altijd samen met een CLB-medewerker die je de nodige uitleg geeft. Je kan een kopie vragen van de gegevens die je mag inkijken. Die kopie is erg vertrouwelijk en mag niet voor iets anders dienen dan jeugdhulp. </w:t>
      </w:r>
    </w:p>
    <w:p w:rsidR="005A4873" w:rsidRPr="003C3FF0" w:rsidRDefault="005A4873" w:rsidP="006100B5">
      <w:pPr>
        <w:spacing w:line="240" w:lineRule="auto"/>
        <w:jc w:val="both"/>
        <w:rPr>
          <w:rFonts w:ascii="Calibri" w:hAnsi="Calibri"/>
          <w:color w:val="auto"/>
          <w:sz w:val="22"/>
          <w:szCs w:val="22"/>
        </w:rPr>
      </w:pPr>
    </w:p>
    <w:p w:rsidR="005A4873" w:rsidRPr="003C3FF0" w:rsidRDefault="005A4873" w:rsidP="006100B5">
      <w:pPr>
        <w:spacing w:line="240" w:lineRule="auto"/>
        <w:jc w:val="both"/>
        <w:rPr>
          <w:rFonts w:ascii="Calibri" w:hAnsi="Calibri"/>
          <w:color w:val="auto"/>
          <w:sz w:val="22"/>
          <w:szCs w:val="22"/>
        </w:rPr>
      </w:pPr>
      <w:r w:rsidRPr="003C3FF0">
        <w:rPr>
          <w:rFonts w:ascii="Calibri" w:hAnsi="Calibri"/>
          <w:color w:val="auto"/>
          <w:sz w:val="22"/>
          <w:szCs w:val="22"/>
        </w:rPr>
        <w:t>Je kan vrage</w:t>
      </w:r>
      <w:r w:rsidR="0075654B">
        <w:rPr>
          <w:rFonts w:ascii="Calibri" w:hAnsi="Calibri"/>
          <w:color w:val="auto"/>
          <w:sz w:val="22"/>
          <w:szCs w:val="22"/>
        </w:rPr>
        <w:t>n om sommige gegevens niet in het</w:t>
      </w:r>
      <w:r w:rsidRPr="003C3FF0">
        <w:rPr>
          <w:rFonts w:ascii="Calibri" w:hAnsi="Calibri"/>
          <w:color w:val="auto"/>
          <w:sz w:val="22"/>
          <w:szCs w:val="22"/>
        </w:rPr>
        <w:t xml:space="preserve"> dossier</w:t>
      </w:r>
      <w:r w:rsidR="0075654B">
        <w:rPr>
          <w:rFonts w:ascii="Calibri" w:hAnsi="Calibri"/>
          <w:color w:val="auto"/>
          <w:sz w:val="22"/>
          <w:szCs w:val="22"/>
        </w:rPr>
        <w:t xml:space="preserve"> van je kind</w:t>
      </w:r>
      <w:r w:rsidRPr="003C3FF0">
        <w:rPr>
          <w:rFonts w:ascii="Calibri" w:hAnsi="Calibri"/>
          <w:color w:val="auto"/>
          <w:sz w:val="22"/>
          <w:szCs w:val="22"/>
        </w:rPr>
        <w:t xml:space="preserve"> op te nemen. Daarvoor moet je wel een ernstige reden hebben. Het mag bovendien niet gaan om gegevens die we verplicht verwerken, zoals de resultaten van de </w:t>
      </w:r>
      <w:r>
        <w:rPr>
          <w:rFonts w:ascii="Calibri" w:hAnsi="Calibri"/>
          <w:color w:val="auto"/>
          <w:sz w:val="22"/>
          <w:szCs w:val="22"/>
        </w:rPr>
        <w:t>systematische contacten</w:t>
      </w:r>
      <w:r w:rsidRPr="003C3FF0">
        <w:rPr>
          <w:rFonts w:ascii="Calibri" w:hAnsi="Calibri"/>
          <w:color w:val="auto"/>
          <w:sz w:val="22"/>
          <w:szCs w:val="22"/>
        </w:rPr>
        <w:t xml:space="preserve">. </w:t>
      </w:r>
    </w:p>
    <w:p w:rsidR="005A4873" w:rsidRDefault="005A4873" w:rsidP="006100B5">
      <w:pPr>
        <w:pStyle w:val="Kop2"/>
        <w:spacing w:before="0"/>
        <w:jc w:val="both"/>
        <w:rPr>
          <w:rFonts w:ascii="Calibri" w:hAnsi="Calibri"/>
          <w:b w:val="0"/>
          <w:color w:val="auto"/>
          <w:sz w:val="22"/>
          <w:szCs w:val="22"/>
        </w:rPr>
      </w:pPr>
    </w:p>
    <w:p w:rsidR="00891BA0" w:rsidRDefault="00891BA0">
      <w:pPr>
        <w:spacing w:after="160" w:line="259" w:lineRule="auto"/>
        <w:rPr>
          <w:rFonts w:eastAsiaTheme="majorEastAsia"/>
          <w:b/>
          <w:color w:val="008D36"/>
          <w:sz w:val="24"/>
          <w:szCs w:val="24"/>
        </w:rPr>
      </w:pPr>
      <w:bookmarkStart w:id="0" w:name="_GoBack"/>
      <w:bookmarkEnd w:id="0"/>
    </w:p>
    <w:p w:rsidR="005A4873" w:rsidRDefault="005A4873" w:rsidP="006100B5">
      <w:pPr>
        <w:pStyle w:val="Kop4"/>
        <w:jc w:val="both"/>
      </w:pPr>
      <w:r w:rsidRPr="003C3FF0">
        <w:t>Een klacht</w:t>
      </w:r>
    </w:p>
    <w:p w:rsidR="00987309" w:rsidRPr="00987309" w:rsidRDefault="00987309" w:rsidP="006100B5">
      <w:pPr>
        <w:jc w:val="both"/>
      </w:pPr>
    </w:p>
    <w:p w:rsidR="009D2281" w:rsidRPr="00855BCB" w:rsidRDefault="005A4873" w:rsidP="00855BCB">
      <w:pPr>
        <w:spacing w:before="200" w:line="276" w:lineRule="auto"/>
        <w:rPr>
          <w:rFonts w:ascii="Calibri" w:hAnsi="Calibri"/>
          <w:color w:val="auto"/>
          <w:sz w:val="22"/>
          <w:szCs w:val="22"/>
        </w:rPr>
      </w:pPr>
      <w:r w:rsidRPr="00855BCB">
        <w:rPr>
          <w:rFonts w:ascii="Calibri" w:hAnsi="Calibri"/>
          <w:color w:val="auto"/>
          <w:sz w:val="22"/>
          <w:szCs w:val="22"/>
        </w:rPr>
        <w:t>Heb je een klacht</w:t>
      </w:r>
      <w:r w:rsidR="00891BA0" w:rsidRPr="00855BCB">
        <w:rPr>
          <w:rFonts w:ascii="Calibri" w:hAnsi="Calibri"/>
          <w:color w:val="auto"/>
          <w:sz w:val="22"/>
          <w:szCs w:val="22"/>
        </w:rPr>
        <w:t>,</w:t>
      </w:r>
      <w:r w:rsidRPr="00855BCB">
        <w:rPr>
          <w:rFonts w:ascii="Calibri" w:hAnsi="Calibri"/>
          <w:color w:val="auto"/>
          <w:sz w:val="22"/>
          <w:szCs w:val="22"/>
        </w:rPr>
        <w:t xml:space="preserve"> dan luisteren we er graag naar. Elk CLB heeft een vaste werkwijze om klachten te behandelen. Dit garandeert dat elke klacht de nodige aandacht krijgt en met zorg behandeld wordt. </w:t>
      </w:r>
      <w:r w:rsidR="00BB6CA5" w:rsidRPr="00855BCB">
        <w:rPr>
          <w:rFonts w:ascii="Calibri" w:hAnsi="Calibri"/>
          <w:color w:val="auto"/>
          <w:sz w:val="22"/>
          <w:szCs w:val="22"/>
        </w:rPr>
        <w:t xml:space="preserve">Je vindt de procedure ook terug op onze </w:t>
      </w:r>
      <w:hyperlink r:id="rId12" w:history="1">
        <w:r w:rsidR="00891BA0" w:rsidRPr="00855BCB">
          <w:rPr>
            <w:rStyle w:val="Hyperlink"/>
            <w:rFonts w:ascii="Calibri" w:hAnsi="Calibri"/>
            <w:sz w:val="22"/>
            <w:szCs w:val="22"/>
          </w:rPr>
          <w:t>website</w:t>
        </w:r>
      </w:hyperlink>
      <w:r w:rsidR="00891BA0" w:rsidRPr="00855BCB">
        <w:rPr>
          <w:rFonts w:ascii="Calibri" w:hAnsi="Calibri"/>
          <w:color w:val="auto"/>
          <w:sz w:val="22"/>
          <w:szCs w:val="22"/>
        </w:rPr>
        <w:t>.</w:t>
      </w:r>
    </w:p>
    <w:p w:rsidR="009D2281" w:rsidRDefault="009D2281" w:rsidP="006100B5">
      <w:pPr>
        <w:pStyle w:val="Kop4"/>
        <w:jc w:val="both"/>
        <w:rPr>
          <w:rFonts w:eastAsia="Times New Roman"/>
        </w:rPr>
      </w:pPr>
      <w:r w:rsidRPr="003C3FF0">
        <w:rPr>
          <w:rFonts w:eastAsia="Times New Roman"/>
        </w:rPr>
        <w:t>Ook belangrijk om weten</w:t>
      </w:r>
      <w:r w:rsidR="00D46F6D">
        <w:rPr>
          <w:rFonts w:eastAsia="Times New Roman"/>
        </w:rPr>
        <w:t xml:space="preserve"> </w:t>
      </w:r>
    </w:p>
    <w:p w:rsidR="00987309" w:rsidRPr="00987309" w:rsidRDefault="00987309" w:rsidP="006100B5">
      <w:pPr>
        <w:jc w:val="both"/>
      </w:pPr>
    </w:p>
    <w:p w:rsidR="00DB4B21" w:rsidRPr="00DB4B21" w:rsidRDefault="00DB4B21" w:rsidP="006100B5">
      <w:pPr>
        <w:numPr>
          <w:ilvl w:val="0"/>
          <w:numId w:val="10"/>
        </w:numPr>
        <w:spacing w:line="240" w:lineRule="auto"/>
        <w:jc w:val="both"/>
        <w:rPr>
          <w:rFonts w:ascii="Calibri" w:hAnsi="Calibri"/>
          <w:color w:val="auto"/>
          <w:sz w:val="22"/>
          <w:szCs w:val="22"/>
        </w:rPr>
      </w:pPr>
      <w:r w:rsidRPr="008C21EC">
        <w:rPr>
          <w:rFonts w:ascii="Calibri" w:hAnsi="Calibri"/>
          <w:color w:val="auto"/>
          <w:sz w:val="22"/>
          <w:szCs w:val="22"/>
        </w:rPr>
        <w:t xml:space="preserve">Je kan rekenen op </w:t>
      </w:r>
      <w:r w:rsidRPr="008C21EC">
        <w:rPr>
          <w:rFonts w:ascii="Calibri" w:hAnsi="Calibri"/>
          <w:b/>
          <w:color w:val="auto"/>
          <w:sz w:val="22"/>
          <w:szCs w:val="22"/>
        </w:rPr>
        <w:t>geheimhouding</w:t>
      </w:r>
      <w:r w:rsidRPr="008C21EC">
        <w:rPr>
          <w:rFonts w:ascii="Calibri" w:hAnsi="Calibri"/>
          <w:color w:val="auto"/>
          <w:sz w:val="22"/>
          <w:szCs w:val="22"/>
        </w:rPr>
        <w:t xml:space="preserve"> als je bij ons aanklopt. CLB’ers hebben beroepsgeheim. Wij zullen je op discrete manier helpen en samen met jou zoeken naar de geschikte oplossing. Hoewel we samenwerken met de school, delen we enkel informatie met de school als jij dat goed vindt.</w:t>
      </w:r>
      <w:r w:rsidR="00015E1A" w:rsidRPr="008C21EC">
        <w:rPr>
          <w:rFonts w:ascii="Calibri" w:hAnsi="Calibri"/>
          <w:color w:val="auto"/>
          <w:sz w:val="22"/>
          <w:szCs w:val="22"/>
        </w:rPr>
        <w:t xml:space="preserve"> </w:t>
      </w:r>
      <w:r w:rsidRPr="008C21EC">
        <w:rPr>
          <w:rFonts w:ascii="Calibri" w:hAnsi="Calibri"/>
          <w:color w:val="auto"/>
          <w:sz w:val="22"/>
          <w:szCs w:val="22"/>
        </w:rPr>
        <w:t>In geval van gevaar voor iemands leven, eigendom, openbare veiligheid, in noodsituaties en in eigen verdediging vervalt het beroepsgeheim. Dat is uiteraard hoogst uitzonderlijk.</w:t>
      </w:r>
    </w:p>
    <w:p w:rsidR="00847A2C" w:rsidRDefault="00847A2C" w:rsidP="006100B5">
      <w:pPr>
        <w:numPr>
          <w:ilvl w:val="0"/>
          <w:numId w:val="10"/>
        </w:numPr>
        <w:spacing w:line="240" w:lineRule="auto"/>
        <w:jc w:val="both"/>
        <w:rPr>
          <w:rFonts w:ascii="Calibri" w:hAnsi="Calibri"/>
          <w:color w:val="auto"/>
          <w:sz w:val="22"/>
          <w:szCs w:val="22"/>
        </w:rPr>
      </w:pPr>
      <w:r w:rsidRPr="00847A2C">
        <w:rPr>
          <w:rFonts w:ascii="Calibri" w:hAnsi="Calibri"/>
          <w:color w:val="auto"/>
          <w:sz w:val="22"/>
          <w:szCs w:val="22"/>
        </w:rPr>
        <w:t xml:space="preserve">Soms is het aangewezen om hulp te zoeken bij </w:t>
      </w:r>
      <w:r w:rsidRPr="008C21EC">
        <w:rPr>
          <w:rFonts w:ascii="Calibri" w:hAnsi="Calibri"/>
          <w:b/>
          <w:color w:val="auto"/>
          <w:sz w:val="22"/>
          <w:szCs w:val="22"/>
        </w:rPr>
        <w:t>andere diensten</w:t>
      </w:r>
      <w:r w:rsidRPr="00847A2C">
        <w:rPr>
          <w:rFonts w:ascii="Calibri" w:hAnsi="Calibri"/>
          <w:color w:val="auto"/>
          <w:sz w:val="22"/>
          <w:szCs w:val="22"/>
        </w:rPr>
        <w:t xml:space="preserve"> uit de welzijns- en gezondheidssector die jongeren begeleiden. Het CLB kent deze sector door en door en onderhoudt er goede contacten mee. Je kan op ons rekenen om samen met jou contact te maken met de juiste hulpverlener.</w:t>
      </w:r>
    </w:p>
    <w:p w:rsidR="00847A2C" w:rsidRDefault="00847A2C" w:rsidP="006100B5">
      <w:pPr>
        <w:numPr>
          <w:ilvl w:val="0"/>
          <w:numId w:val="10"/>
        </w:numPr>
        <w:spacing w:line="240" w:lineRule="auto"/>
        <w:jc w:val="both"/>
        <w:rPr>
          <w:rFonts w:ascii="Calibri" w:hAnsi="Calibri"/>
          <w:color w:val="auto"/>
          <w:sz w:val="22"/>
          <w:szCs w:val="22"/>
        </w:rPr>
      </w:pPr>
      <w:r w:rsidRPr="00847A2C">
        <w:rPr>
          <w:rFonts w:ascii="Calibri" w:hAnsi="Calibri"/>
          <w:color w:val="auto"/>
          <w:sz w:val="22"/>
          <w:szCs w:val="22"/>
        </w:rPr>
        <w:t xml:space="preserve">We bezorgen de andere hulpverlener </w:t>
      </w:r>
      <w:r w:rsidRPr="008C21EC">
        <w:rPr>
          <w:rFonts w:ascii="Calibri" w:hAnsi="Calibri"/>
          <w:b/>
          <w:color w:val="auto"/>
          <w:sz w:val="22"/>
          <w:szCs w:val="22"/>
        </w:rPr>
        <w:t>in overleg met jou</w:t>
      </w:r>
      <w:r w:rsidRPr="00847A2C">
        <w:rPr>
          <w:rFonts w:ascii="Calibri" w:hAnsi="Calibri"/>
          <w:color w:val="auto"/>
          <w:sz w:val="22"/>
          <w:szCs w:val="22"/>
        </w:rPr>
        <w:t xml:space="preserve"> de nodige gegevens zodat die niet opnieuw hetzelfde werk hoeft te doen. We bekijken met de hulpverlener of er aanpassingen op school nodig zijn. Samen met de school zoeken we dan oplossingen om het voor jouw kind beter te maken.</w:t>
      </w:r>
    </w:p>
    <w:p w:rsidR="003A71B2" w:rsidRDefault="003A71B2" w:rsidP="006100B5">
      <w:pPr>
        <w:spacing w:line="240" w:lineRule="auto"/>
        <w:jc w:val="both"/>
        <w:rPr>
          <w:rFonts w:ascii="Calibri" w:hAnsi="Calibri"/>
          <w:color w:val="auto"/>
          <w:sz w:val="22"/>
          <w:szCs w:val="22"/>
        </w:rPr>
      </w:pPr>
    </w:p>
    <w:p w:rsidR="003A71B2" w:rsidRDefault="003A71B2" w:rsidP="006100B5">
      <w:pPr>
        <w:spacing w:line="240" w:lineRule="auto"/>
        <w:jc w:val="both"/>
        <w:rPr>
          <w:rFonts w:ascii="Calibri" w:hAnsi="Calibri"/>
          <w:color w:val="auto"/>
          <w:sz w:val="22"/>
          <w:szCs w:val="22"/>
        </w:rPr>
      </w:pPr>
    </w:p>
    <w:p w:rsidR="003A71B2" w:rsidRDefault="003A71B2" w:rsidP="006100B5">
      <w:pPr>
        <w:pStyle w:val="Kop4"/>
        <w:jc w:val="both"/>
        <w:rPr>
          <w:rFonts w:eastAsia="Times New Roman"/>
        </w:rPr>
      </w:pPr>
      <w:r>
        <w:rPr>
          <w:rFonts w:eastAsia="Times New Roman"/>
        </w:rPr>
        <w:t xml:space="preserve">Andere interessante kanalen </w:t>
      </w:r>
    </w:p>
    <w:p w:rsidR="007023FA" w:rsidRDefault="007023FA" w:rsidP="006100B5">
      <w:pPr>
        <w:spacing w:line="240" w:lineRule="auto"/>
        <w:jc w:val="both"/>
        <w:rPr>
          <w:rFonts w:ascii="Calibri" w:eastAsia="Times New Roman" w:hAnsi="Calibri" w:cs="Times New Roman"/>
          <w:b/>
          <w:bCs/>
          <w:color w:val="auto"/>
          <w:sz w:val="28"/>
          <w:szCs w:val="28"/>
        </w:rPr>
      </w:pPr>
    </w:p>
    <w:p w:rsidR="00B71A5E" w:rsidRPr="003C3FF0" w:rsidRDefault="00B71A5E" w:rsidP="00B71A5E">
      <w:pPr>
        <w:spacing w:line="240" w:lineRule="auto"/>
        <w:jc w:val="both"/>
        <w:rPr>
          <w:rFonts w:ascii="Calibri" w:eastAsia="Times New Roman" w:hAnsi="Calibri" w:cs="Times New Roman"/>
          <w:color w:val="auto"/>
          <w:sz w:val="22"/>
          <w:szCs w:val="22"/>
          <w:lang w:eastAsia="nl-BE"/>
        </w:rPr>
      </w:pPr>
      <w:r>
        <w:rPr>
          <w:rFonts w:ascii="Calibri" w:hAnsi="Calibri"/>
          <w:color w:val="auto"/>
          <w:sz w:val="22"/>
          <w:szCs w:val="22"/>
          <w:lang w:val="nl-BE"/>
        </w:rPr>
        <w:t>We zijn</w:t>
      </w:r>
      <w:r w:rsidRPr="003C3FF0">
        <w:rPr>
          <w:rFonts w:ascii="Calibri" w:eastAsia="Times New Roman" w:hAnsi="Calibri" w:cs="Times New Roman"/>
          <w:color w:val="auto"/>
          <w:sz w:val="22"/>
          <w:szCs w:val="22"/>
          <w:lang w:eastAsia="nl-BE"/>
        </w:rPr>
        <w:t xml:space="preserve"> bereikbaar op school, via </w:t>
      </w:r>
      <w:r>
        <w:rPr>
          <w:rFonts w:ascii="Calibri" w:eastAsia="Times New Roman" w:hAnsi="Calibri" w:cs="Times New Roman"/>
          <w:color w:val="auto"/>
          <w:sz w:val="22"/>
          <w:szCs w:val="22"/>
          <w:lang w:eastAsia="nl-BE"/>
        </w:rPr>
        <w:t>de</w:t>
      </w:r>
      <w:r w:rsidRPr="003C3FF0">
        <w:rPr>
          <w:rFonts w:ascii="Calibri" w:eastAsia="Times New Roman" w:hAnsi="Calibri" w:cs="Times New Roman"/>
          <w:color w:val="auto"/>
          <w:sz w:val="22"/>
          <w:szCs w:val="22"/>
          <w:lang w:eastAsia="nl-BE"/>
        </w:rPr>
        <w:t xml:space="preserve"> leerkracht of zorgcoördinator</w:t>
      </w:r>
      <w:r>
        <w:rPr>
          <w:rFonts w:ascii="Calibri" w:eastAsia="Times New Roman" w:hAnsi="Calibri" w:cs="Times New Roman"/>
          <w:color w:val="auto"/>
          <w:sz w:val="22"/>
          <w:szCs w:val="22"/>
          <w:lang w:eastAsia="nl-BE"/>
        </w:rPr>
        <w:t xml:space="preserve"> of via mail, Smartschool of een ander digitaal platform.</w:t>
      </w:r>
    </w:p>
    <w:p w:rsidR="00B71A5E" w:rsidRDefault="00B71A5E" w:rsidP="006100B5">
      <w:pPr>
        <w:spacing w:line="240" w:lineRule="auto"/>
        <w:jc w:val="both"/>
        <w:rPr>
          <w:rFonts w:ascii="Calibri" w:eastAsia="Times New Roman" w:hAnsi="Calibri" w:cs="Times New Roman"/>
          <w:b/>
          <w:bCs/>
          <w:color w:val="auto"/>
          <w:sz w:val="28"/>
          <w:szCs w:val="28"/>
        </w:rPr>
      </w:pPr>
    </w:p>
    <w:p w:rsidR="007023FA" w:rsidRPr="007023FA" w:rsidRDefault="007023FA" w:rsidP="006100B5">
      <w:pPr>
        <w:spacing w:line="240" w:lineRule="auto"/>
        <w:jc w:val="both"/>
        <w:rPr>
          <w:rFonts w:ascii="Calibri" w:hAnsi="Calibri"/>
          <w:color w:val="auto"/>
          <w:sz w:val="22"/>
          <w:szCs w:val="22"/>
        </w:rPr>
      </w:pPr>
      <w:r w:rsidRPr="007023FA">
        <w:rPr>
          <w:rFonts w:ascii="Calibri" w:eastAsia="Times New Roman" w:hAnsi="Calibri" w:cs="Times New Roman"/>
          <w:b/>
          <w:bCs/>
          <w:color w:val="auto"/>
          <w:sz w:val="28"/>
          <w:szCs w:val="28"/>
        </w:rPr>
        <w:t>Website Onderwijskiezer:</w:t>
      </w:r>
      <w:r w:rsidRPr="007023FA">
        <w:rPr>
          <w:rFonts w:ascii="Calibri" w:hAnsi="Calibri"/>
          <w:b/>
          <w:color w:val="auto"/>
          <w:sz w:val="22"/>
          <w:szCs w:val="22"/>
        </w:rPr>
        <w:t xml:space="preserve"> </w:t>
      </w:r>
      <w:hyperlink r:id="rId13" w:history="1">
        <w:r w:rsidRPr="007023FA">
          <w:rPr>
            <w:rFonts w:ascii="Calibri" w:hAnsi="Calibri"/>
            <w:color w:val="0000FF"/>
            <w:sz w:val="22"/>
            <w:szCs w:val="22"/>
            <w:u w:val="single"/>
          </w:rPr>
          <w:t>www.onderwijskiezer.be</w:t>
        </w:r>
      </w:hyperlink>
    </w:p>
    <w:p w:rsidR="007023FA" w:rsidRPr="007023FA" w:rsidRDefault="007023FA" w:rsidP="006100B5">
      <w:pPr>
        <w:spacing w:line="240" w:lineRule="auto"/>
        <w:jc w:val="both"/>
        <w:rPr>
          <w:rFonts w:ascii="Calibri" w:hAnsi="Calibri"/>
          <w:color w:val="auto"/>
          <w:sz w:val="22"/>
          <w:szCs w:val="22"/>
        </w:rPr>
      </w:pPr>
      <w:r w:rsidRPr="007023FA">
        <w:rPr>
          <w:rFonts w:ascii="Calibri" w:hAnsi="Calibri"/>
          <w:color w:val="auto"/>
          <w:sz w:val="22"/>
          <w:szCs w:val="22"/>
        </w:rPr>
        <w:t>Je bent op zoek naar een studierichting. Een richting die goed bij je</w:t>
      </w:r>
      <w:r>
        <w:rPr>
          <w:rFonts w:ascii="Calibri" w:hAnsi="Calibri"/>
          <w:color w:val="auto"/>
          <w:sz w:val="22"/>
          <w:szCs w:val="22"/>
        </w:rPr>
        <w:t xml:space="preserve"> kind</w:t>
      </w:r>
      <w:r w:rsidRPr="007023FA">
        <w:rPr>
          <w:rFonts w:ascii="Calibri" w:hAnsi="Calibri"/>
          <w:color w:val="auto"/>
          <w:sz w:val="22"/>
          <w:szCs w:val="22"/>
        </w:rPr>
        <w:t xml:space="preserve"> past en die </w:t>
      </w:r>
      <w:r>
        <w:rPr>
          <w:rFonts w:ascii="Calibri" w:hAnsi="Calibri"/>
          <w:color w:val="auto"/>
          <w:sz w:val="22"/>
          <w:szCs w:val="22"/>
        </w:rPr>
        <w:t>het</w:t>
      </w:r>
      <w:r w:rsidRPr="007023FA">
        <w:rPr>
          <w:rFonts w:ascii="Calibri" w:hAnsi="Calibri"/>
          <w:color w:val="auto"/>
          <w:sz w:val="22"/>
          <w:szCs w:val="22"/>
        </w:rPr>
        <w:t xml:space="preserve"> alle kansen geeft voor </w:t>
      </w:r>
      <w:r>
        <w:rPr>
          <w:rFonts w:ascii="Calibri" w:hAnsi="Calibri"/>
          <w:color w:val="auto"/>
          <w:sz w:val="22"/>
          <w:szCs w:val="22"/>
        </w:rPr>
        <w:t xml:space="preserve">zijn </w:t>
      </w:r>
      <w:r w:rsidRPr="007023FA">
        <w:rPr>
          <w:rFonts w:ascii="Calibri" w:hAnsi="Calibri"/>
          <w:color w:val="auto"/>
          <w:sz w:val="22"/>
          <w:szCs w:val="22"/>
        </w:rPr>
        <w:t xml:space="preserve"> toekomst. Onderwijskiezer helpt je in die zoektocht. Onderwijskiezer is bedoeld voor leerlingen, ouders, leerkrachten, CLB-</w:t>
      </w:r>
      <w:proofErr w:type="spellStart"/>
      <w:r w:rsidRPr="007023FA">
        <w:rPr>
          <w:rFonts w:ascii="Calibri" w:hAnsi="Calibri"/>
          <w:color w:val="auto"/>
          <w:sz w:val="22"/>
          <w:szCs w:val="22"/>
        </w:rPr>
        <w:t>ers</w:t>
      </w:r>
      <w:proofErr w:type="spellEnd"/>
      <w:r w:rsidRPr="007023FA">
        <w:rPr>
          <w:rFonts w:ascii="Calibri" w:hAnsi="Calibri"/>
          <w:color w:val="auto"/>
          <w:sz w:val="22"/>
          <w:szCs w:val="22"/>
        </w:rPr>
        <w:t>, … kortom voor iedereen die op zoek is naar objectieve, onafhankelijke en kwaliteitsvolle informatie over het gehele onderwijslandschap.</w:t>
      </w:r>
    </w:p>
    <w:p w:rsidR="003A71B2" w:rsidRPr="00331166" w:rsidRDefault="003A71B2" w:rsidP="006100B5">
      <w:pPr>
        <w:spacing w:before="100" w:beforeAutospacing="1" w:line="240" w:lineRule="auto"/>
        <w:jc w:val="both"/>
        <w:rPr>
          <w:rFonts w:ascii="Calibri" w:eastAsia="Times New Roman" w:hAnsi="Calibri" w:cs="Times New Roman"/>
          <w:b/>
          <w:bCs/>
          <w:color w:val="auto"/>
          <w:sz w:val="28"/>
          <w:szCs w:val="28"/>
          <w:lang w:val="en-US"/>
        </w:rPr>
      </w:pPr>
      <w:r w:rsidRPr="00331166">
        <w:rPr>
          <w:rFonts w:ascii="Calibri" w:eastAsia="Times New Roman" w:hAnsi="Calibri" w:cs="Times New Roman"/>
          <w:b/>
          <w:bCs/>
          <w:color w:val="auto"/>
          <w:sz w:val="28"/>
          <w:szCs w:val="28"/>
          <w:lang w:val="en-US"/>
        </w:rPr>
        <w:t xml:space="preserve">CLB </w:t>
      </w:r>
      <w:proofErr w:type="spellStart"/>
      <w:r w:rsidRPr="00331166">
        <w:rPr>
          <w:rFonts w:ascii="Calibri" w:eastAsia="Times New Roman" w:hAnsi="Calibri" w:cs="Times New Roman"/>
          <w:b/>
          <w:bCs/>
          <w:color w:val="auto"/>
          <w:sz w:val="28"/>
          <w:szCs w:val="28"/>
          <w:lang w:val="en-US"/>
        </w:rPr>
        <w:t>Ch@t</w:t>
      </w:r>
      <w:proofErr w:type="spellEnd"/>
      <w:r w:rsidRPr="00331166">
        <w:rPr>
          <w:rFonts w:ascii="Calibri" w:eastAsia="Times New Roman" w:hAnsi="Calibri" w:cs="Times New Roman"/>
          <w:b/>
          <w:bCs/>
          <w:color w:val="auto"/>
          <w:sz w:val="28"/>
          <w:szCs w:val="28"/>
          <w:lang w:val="en-US"/>
        </w:rPr>
        <w:t xml:space="preserve"> – DEL your problems, Take CTRL of your life</w:t>
      </w:r>
    </w:p>
    <w:p w:rsidR="003A71B2" w:rsidRPr="003C3FF0" w:rsidRDefault="003A71B2" w:rsidP="006100B5">
      <w:pPr>
        <w:spacing w:line="240" w:lineRule="auto"/>
        <w:jc w:val="both"/>
        <w:rPr>
          <w:rFonts w:ascii="Calibri" w:eastAsia="Times New Roman" w:hAnsi="Calibri" w:cs="Times New Roman"/>
          <w:color w:val="auto"/>
          <w:sz w:val="22"/>
          <w:szCs w:val="22"/>
          <w:lang w:eastAsia="nl-BE"/>
        </w:rPr>
      </w:pPr>
      <w:r w:rsidRPr="003C3FF0">
        <w:rPr>
          <w:rFonts w:ascii="Calibri" w:eastAsia="Times New Roman" w:hAnsi="Calibri" w:cs="Times New Roman"/>
          <w:color w:val="auto"/>
          <w:sz w:val="22"/>
          <w:szCs w:val="22"/>
          <w:lang w:eastAsia="nl-BE"/>
        </w:rPr>
        <w:t xml:space="preserve">Zit je ergens mee? Wil je iets veranderen in je leven? Zoek je een studierichting? Je wil je beter in je vel voelen, maar je kan er moeilijk over praten? CHAT dan! </w:t>
      </w:r>
    </w:p>
    <w:p w:rsidR="003A71B2" w:rsidRPr="003C3FF0" w:rsidRDefault="003A71B2" w:rsidP="006100B5">
      <w:pPr>
        <w:spacing w:line="240" w:lineRule="auto"/>
        <w:jc w:val="both"/>
        <w:rPr>
          <w:rFonts w:ascii="Calibri" w:eastAsia="Times New Roman" w:hAnsi="Calibri" w:cs="Times New Roman"/>
          <w:color w:val="auto"/>
          <w:sz w:val="22"/>
          <w:szCs w:val="22"/>
          <w:lang w:eastAsia="nl-BE"/>
        </w:rPr>
      </w:pPr>
      <w:r w:rsidRPr="003C3FF0">
        <w:rPr>
          <w:rFonts w:ascii="Calibri" w:eastAsia="Times New Roman" w:hAnsi="Calibri" w:cs="Times New Roman"/>
          <w:color w:val="auto"/>
          <w:sz w:val="22"/>
          <w:szCs w:val="22"/>
          <w:lang w:eastAsia="nl-BE"/>
        </w:rPr>
        <w:t xml:space="preserve">Op CLB </w:t>
      </w:r>
      <w:proofErr w:type="spellStart"/>
      <w:r w:rsidRPr="003C3FF0">
        <w:rPr>
          <w:rFonts w:ascii="Calibri" w:eastAsia="Times New Roman" w:hAnsi="Calibri" w:cs="Times New Roman"/>
          <w:color w:val="auto"/>
          <w:sz w:val="22"/>
          <w:szCs w:val="22"/>
          <w:lang w:eastAsia="nl-BE"/>
        </w:rPr>
        <w:t>Ch@t</w:t>
      </w:r>
      <w:proofErr w:type="spellEnd"/>
      <w:r w:rsidRPr="003C3FF0">
        <w:rPr>
          <w:rFonts w:ascii="Calibri" w:eastAsia="Times New Roman" w:hAnsi="Calibri" w:cs="Times New Roman"/>
          <w:color w:val="auto"/>
          <w:sz w:val="22"/>
          <w:szCs w:val="22"/>
          <w:lang w:eastAsia="nl-BE"/>
        </w:rPr>
        <w:t xml:space="preserve"> kan je terecht met al je kleine en grote zorgen, veilig, gratis en anoniem! Opgeleide medewerkers van het CLB staan klaar om jou een luisterend oor te bieden en samen met jou te zoeken naar een gepaste oplossing!  </w:t>
      </w:r>
    </w:p>
    <w:p w:rsidR="003A71B2" w:rsidRPr="003C3FF0" w:rsidRDefault="003A71B2" w:rsidP="006100B5">
      <w:pPr>
        <w:spacing w:line="240" w:lineRule="auto"/>
        <w:jc w:val="both"/>
        <w:rPr>
          <w:rFonts w:ascii="Calibri" w:eastAsia="Times New Roman" w:hAnsi="Calibri" w:cs="Times New Roman"/>
          <w:color w:val="auto"/>
          <w:sz w:val="22"/>
          <w:szCs w:val="22"/>
          <w:lang w:eastAsia="nl-BE"/>
        </w:rPr>
      </w:pPr>
      <w:r w:rsidRPr="003C3FF0">
        <w:rPr>
          <w:rFonts w:ascii="Calibri" w:eastAsia="Times New Roman" w:hAnsi="Calibri" w:cs="Times New Roman"/>
          <w:color w:val="auto"/>
          <w:sz w:val="22"/>
          <w:szCs w:val="22"/>
          <w:lang w:eastAsia="nl-BE"/>
        </w:rPr>
        <w:lastRenderedPageBreak/>
        <w:t>Voor wie? Leerlingen 3</w:t>
      </w:r>
      <w:r w:rsidRPr="003C3FF0">
        <w:rPr>
          <w:rFonts w:ascii="Calibri" w:eastAsia="Times New Roman" w:hAnsi="Calibri" w:cs="Times New Roman"/>
          <w:color w:val="auto"/>
          <w:sz w:val="22"/>
          <w:szCs w:val="22"/>
          <w:vertAlign w:val="superscript"/>
          <w:lang w:eastAsia="nl-BE"/>
        </w:rPr>
        <w:t>de</w:t>
      </w:r>
      <w:r w:rsidRPr="003C3FF0">
        <w:rPr>
          <w:rFonts w:ascii="Calibri" w:eastAsia="Times New Roman" w:hAnsi="Calibri" w:cs="Times New Roman"/>
          <w:color w:val="auto"/>
          <w:sz w:val="22"/>
          <w:szCs w:val="22"/>
          <w:lang w:eastAsia="nl-BE"/>
        </w:rPr>
        <w:t xml:space="preserve"> graad lager onderwijs en secundair onderwijs</w:t>
      </w:r>
      <w:r>
        <w:rPr>
          <w:rFonts w:ascii="Calibri" w:eastAsia="Times New Roman" w:hAnsi="Calibri" w:cs="Times New Roman"/>
          <w:color w:val="auto"/>
          <w:sz w:val="22"/>
          <w:szCs w:val="22"/>
          <w:lang w:eastAsia="nl-BE"/>
        </w:rPr>
        <w:t xml:space="preserve"> en voor ouders.</w:t>
      </w:r>
    </w:p>
    <w:p w:rsidR="003A71B2" w:rsidRPr="003C3FF0" w:rsidRDefault="003A71B2" w:rsidP="006100B5">
      <w:pPr>
        <w:spacing w:line="240" w:lineRule="auto"/>
        <w:jc w:val="both"/>
        <w:rPr>
          <w:rFonts w:ascii="Calibri" w:eastAsia="Times New Roman" w:hAnsi="Calibri" w:cs="Times New Roman"/>
          <w:color w:val="auto"/>
          <w:sz w:val="22"/>
          <w:szCs w:val="22"/>
          <w:lang w:eastAsia="nl-BE"/>
        </w:rPr>
      </w:pPr>
      <w:r w:rsidRPr="003C3FF0">
        <w:rPr>
          <w:rFonts w:ascii="Calibri" w:eastAsia="Times New Roman" w:hAnsi="Calibri" w:cs="Times New Roman"/>
          <w:color w:val="auto"/>
          <w:sz w:val="22"/>
          <w:szCs w:val="22"/>
          <w:lang w:eastAsia="nl-BE"/>
        </w:rPr>
        <w:t xml:space="preserve">Hoe? Surf op je tablet, smartphone of laptop naar </w:t>
      </w:r>
      <w:hyperlink r:id="rId14" w:history="1">
        <w:r w:rsidRPr="00423AF8">
          <w:rPr>
            <w:rStyle w:val="Hyperlink"/>
            <w:rFonts w:ascii="Calibri" w:hAnsi="Calibri"/>
            <w:sz w:val="22"/>
            <w:szCs w:val="22"/>
          </w:rPr>
          <w:t>www.clbchat.be</w:t>
        </w:r>
      </w:hyperlink>
      <w:r w:rsidRPr="003C3FF0">
        <w:rPr>
          <w:rStyle w:val="Hyperlink"/>
          <w:rFonts w:ascii="Calibri" w:eastAsia="Times New Roman" w:hAnsi="Calibri" w:cs="Times New Roman"/>
          <w:color w:val="auto"/>
          <w:sz w:val="22"/>
          <w:szCs w:val="22"/>
          <w:lang w:eastAsia="nl-BE"/>
        </w:rPr>
        <w:t xml:space="preserve"> </w:t>
      </w:r>
    </w:p>
    <w:p w:rsidR="00971CDA" w:rsidRDefault="00971CDA" w:rsidP="006100B5">
      <w:pPr>
        <w:spacing w:line="240" w:lineRule="auto"/>
        <w:jc w:val="both"/>
        <w:rPr>
          <w:rFonts w:ascii="Calibri" w:hAnsi="Calibri"/>
          <w:color w:val="auto"/>
          <w:sz w:val="22"/>
          <w:szCs w:val="22"/>
        </w:rPr>
      </w:pPr>
    </w:p>
    <w:p w:rsidR="00971CDA" w:rsidRPr="003C3FF0" w:rsidRDefault="00971CDA" w:rsidP="006100B5">
      <w:pPr>
        <w:spacing w:line="240" w:lineRule="auto"/>
        <w:jc w:val="both"/>
        <w:rPr>
          <w:rFonts w:ascii="Calibri" w:hAnsi="Calibri"/>
          <w:color w:val="auto"/>
          <w:sz w:val="22"/>
          <w:szCs w:val="22"/>
        </w:rPr>
      </w:pPr>
    </w:p>
    <w:p w:rsidR="008C21EC" w:rsidRDefault="005F7B95" w:rsidP="006100B5">
      <w:pPr>
        <w:spacing w:line="240" w:lineRule="auto"/>
        <w:jc w:val="both"/>
        <w:rPr>
          <w:rFonts w:ascii="Calibri" w:hAnsi="Calibri"/>
          <w:b/>
          <w:color w:val="auto"/>
          <w:sz w:val="22"/>
          <w:szCs w:val="22"/>
          <w:lang w:val="nl-BE"/>
        </w:rPr>
      </w:pPr>
      <w:hyperlink r:id="rId15" w:history="1">
        <w:r w:rsidR="008C21EC" w:rsidRPr="008C21EC">
          <w:rPr>
            <w:rFonts w:ascii="Calibri" w:eastAsia="Times New Roman" w:hAnsi="Calibri" w:cs="Times New Roman"/>
            <w:b/>
            <w:bCs/>
            <w:color w:val="auto"/>
            <w:sz w:val="28"/>
            <w:szCs w:val="28"/>
          </w:rPr>
          <w:t>Vrij CLB Netwerk</w:t>
        </w:r>
      </w:hyperlink>
      <w:r w:rsidR="008C21EC">
        <w:rPr>
          <w:rFonts w:ascii="Calibri" w:hAnsi="Calibri"/>
          <w:b/>
          <w:color w:val="auto"/>
          <w:sz w:val="22"/>
          <w:szCs w:val="22"/>
          <w:lang w:val="nl-BE"/>
        </w:rPr>
        <w:t xml:space="preserve"> </w:t>
      </w:r>
    </w:p>
    <w:p w:rsidR="005A4873" w:rsidRPr="008C21EC" w:rsidRDefault="005F7B95" w:rsidP="006100B5">
      <w:pPr>
        <w:spacing w:line="240" w:lineRule="auto"/>
        <w:jc w:val="both"/>
        <w:rPr>
          <w:rFonts w:ascii="Calibri" w:hAnsi="Calibri"/>
          <w:color w:val="auto"/>
          <w:sz w:val="22"/>
          <w:szCs w:val="22"/>
          <w:lang w:val="nl-BE"/>
        </w:rPr>
      </w:pPr>
      <w:hyperlink r:id="rId16" w:history="1">
        <w:r w:rsidR="008C21EC" w:rsidRPr="00BA2AD4">
          <w:rPr>
            <w:rStyle w:val="Hyperlink"/>
            <w:rFonts w:ascii="Calibri" w:hAnsi="Calibri"/>
            <w:b/>
            <w:sz w:val="22"/>
            <w:szCs w:val="22"/>
            <w:lang w:val="nl-BE"/>
          </w:rPr>
          <w:t>www.vrijclbnetwerk.be</w:t>
        </w:r>
      </w:hyperlink>
      <w:r w:rsidR="008C21EC">
        <w:rPr>
          <w:rFonts w:ascii="Calibri" w:hAnsi="Calibri"/>
          <w:b/>
          <w:color w:val="auto"/>
          <w:sz w:val="22"/>
          <w:szCs w:val="22"/>
          <w:lang w:val="nl-BE"/>
        </w:rPr>
        <w:t xml:space="preserve">: </w:t>
      </w:r>
      <w:r w:rsidR="008C21EC" w:rsidRPr="008C21EC">
        <w:rPr>
          <w:rFonts w:ascii="Calibri" w:hAnsi="Calibri"/>
          <w:color w:val="auto"/>
          <w:sz w:val="22"/>
          <w:szCs w:val="22"/>
          <w:lang w:val="nl-BE"/>
        </w:rPr>
        <w:t xml:space="preserve">informatie over </w:t>
      </w:r>
      <w:r w:rsidR="008C21EC">
        <w:rPr>
          <w:rFonts w:ascii="Calibri" w:hAnsi="Calibri"/>
          <w:color w:val="auto"/>
          <w:sz w:val="22"/>
          <w:szCs w:val="22"/>
          <w:lang w:val="nl-BE"/>
        </w:rPr>
        <w:t xml:space="preserve">de werking van de </w:t>
      </w:r>
      <w:r w:rsidR="008C21EC" w:rsidRPr="008C21EC">
        <w:rPr>
          <w:rFonts w:ascii="Calibri" w:hAnsi="Calibri"/>
          <w:color w:val="auto"/>
          <w:sz w:val="22"/>
          <w:szCs w:val="22"/>
          <w:lang w:val="nl-BE"/>
        </w:rPr>
        <w:t xml:space="preserve"> Vrije CLB’s in Vlaanderen.</w:t>
      </w:r>
    </w:p>
    <w:p w:rsidR="008C21EC" w:rsidRDefault="008C21EC" w:rsidP="006100B5">
      <w:pPr>
        <w:spacing w:line="240" w:lineRule="auto"/>
        <w:jc w:val="both"/>
        <w:rPr>
          <w:rFonts w:ascii="Calibri" w:hAnsi="Calibri"/>
          <w:b/>
          <w:color w:val="auto"/>
          <w:sz w:val="22"/>
          <w:szCs w:val="22"/>
          <w:lang w:val="nl-BE"/>
        </w:rPr>
      </w:pPr>
    </w:p>
    <w:p w:rsidR="005C22DA" w:rsidRDefault="005C22DA" w:rsidP="006100B5">
      <w:pPr>
        <w:spacing w:line="240" w:lineRule="auto"/>
        <w:jc w:val="both"/>
        <w:rPr>
          <w:rFonts w:ascii="Calibri" w:hAnsi="Calibri"/>
          <w:b/>
          <w:color w:val="auto"/>
          <w:sz w:val="22"/>
          <w:szCs w:val="22"/>
          <w:lang w:val="nl-BE"/>
        </w:rPr>
      </w:pPr>
    </w:p>
    <w:p w:rsidR="005C22DA" w:rsidRPr="005C22DA" w:rsidRDefault="005C22DA" w:rsidP="005C22DA">
      <w:pPr>
        <w:pStyle w:val="Kop4"/>
        <w:jc w:val="both"/>
      </w:pPr>
      <w:r w:rsidRPr="005C22DA">
        <w:t>Privacy en GDPR</w:t>
      </w:r>
    </w:p>
    <w:p w:rsidR="005C22DA" w:rsidRPr="005C22DA" w:rsidRDefault="005C22DA" w:rsidP="005C22DA">
      <w:pPr>
        <w:pStyle w:val="Kop4"/>
        <w:jc w:val="both"/>
      </w:pPr>
    </w:p>
    <w:p w:rsidR="00EF0404" w:rsidRDefault="00EF0404" w:rsidP="005C22DA">
      <w:pPr>
        <w:pStyle w:val="Kop4"/>
        <w:jc w:val="both"/>
        <w:rPr>
          <w:rFonts w:ascii="Calibri" w:eastAsia="Times New Roman" w:hAnsi="Calibri" w:cs="Times New Roman"/>
          <w:b w:val="0"/>
          <w:color w:val="auto"/>
          <w:sz w:val="22"/>
          <w:szCs w:val="22"/>
          <w:lang w:eastAsia="nl-BE"/>
        </w:rPr>
      </w:pPr>
      <w:r>
        <w:rPr>
          <w:rFonts w:ascii="Calibri" w:eastAsia="Times New Roman" w:hAnsi="Calibri" w:cs="Times New Roman"/>
          <w:b w:val="0"/>
          <w:color w:val="auto"/>
          <w:sz w:val="22"/>
          <w:szCs w:val="22"/>
          <w:lang w:eastAsia="nl-BE"/>
        </w:rPr>
        <w:t>De school is een partner die met ons samenwerkt om de verplichte systematische contacten te organiseren. Om ouders en leerlingen uit te nodigen maken we gebruik van de gegevens die de scholen aan ons bezorgen. Deze gegevens zijn naam – voornaam – geboortedatum van de leerlingen die op onderzoek komen. Voor het 1</w:t>
      </w:r>
      <w:r w:rsidRPr="00EF0404">
        <w:rPr>
          <w:rFonts w:ascii="Calibri" w:eastAsia="Times New Roman" w:hAnsi="Calibri" w:cs="Times New Roman"/>
          <w:b w:val="0"/>
          <w:color w:val="auto"/>
          <w:sz w:val="22"/>
          <w:szCs w:val="22"/>
          <w:vertAlign w:val="superscript"/>
          <w:lang w:eastAsia="nl-BE"/>
        </w:rPr>
        <w:t>ste</w:t>
      </w:r>
      <w:r>
        <w:rPr>
          <w:rFonts w:ascii="Calibri" w:eastAsia="Times New Roman" w:hAnsi="Calibri" w:cs="Times New Roman"/>
          <w:b w:val="0"/>
          <w:color w:val="auto"/>
          <w:sz w:val="22"/>
          <w:szCs w:val="22"/>
          <w:lang w:eastAsia="nl-BE"/>
        </w:rPr>
        <w:t xml:space="preserve"> kleutercontact </w:t>
      </w:r>
      <w:r w:rsidR="00076597">
        <w:rPr>
          <w:rFonts w:ascii="Calibri" w:eastAsia="Times New Roman" w:hAnsi="Calibri" w:cs="Times New Roman"/>
          <w:b w:val="0"/>
          <w:color w:val="auto"/>
          <w:sz w:val="22"/>
          <w:szCs w:val="22"/>
          <w:lang w:eastAsia="nl-BE"/>
        </w:rPr>
        <w:t>en voor de ander</w:t>
      </w:r>
      <w:r w:rsidR="000D33CD">
        <w:rPr>
          <w:rFonts w:ascii="Calibri" w:eastAsia="Times New Roman" w:hAnsi="Calibri" w:cs="Times New Roman"/>
          <w:b w:val="0"/>
          <w:color w:val="auto"/>
          <w:sz w:val="22"/>
          <w:szCs w:val="22"/>
          <w:lang w:eastAsia="nl-BE"/>
        </w:rPr>
        <w:t>s</w:t>
      </w:r>
      <w:r w:rsidR="00076597">
        <w:rPr>
          <w:rFonts w:ascii="Calibri" w:eastAsia="Times New Roman" w:hAnsi="Calibri" w:cs="Times New Roman"/>
          <w:b w:val="0"/>
          <w:color w:val="auto"/>
          <w:sz w:val="22"/>
          <w:szCs w:val="22"/>
          <w:lang w:eastAsia="nl-BE"/>
        </w:rPr>
        <w:t xml:space="preserve">talige nieuwkomers </w:t>
      </w:r>
      <w:r>
        <w:rPr>
          <w:rFonts w:ascii="Calibri" w:eastAsia="Times New Roman" w:hAnsi="Calibri" w:cs="Times New Roman"/>
          <w:b w:val="0"/>
          <w:color w:val="auto"/>
          <w:sz w:val="22"/>
          <w:szCs w:val="22"/>
          <w:lang w:eastAsia="nl-BE"/>
        </w:rPr>
        <w:t>komen daar de e-mail adressen en de gsm nummers van de ouders bij. De gegevens die op deze manier systematisch worden opgevraagd, dienen enkel om jullie te contacteren. Er wordt geen andere boodschap verspreid en de gegevens worden niet doorgegeven aan derde partijen, zonder dat de ouders of handelingsbekwame leerlingen hiervoor toestemming hebben gegeven.</w:t>
      </w:r>
    </w:p>
    <w:p w:rsidR="005C22DA" w:rsidRPr="005C22DA" w:rsidRDefault="00EF0404" w:rsidP="005C22DA">
      <w:pPr>
        <w:pStyle w:val="Kop4"/>
        <w:jc w:val="both"/>
        <w:rPr>
          <w:rFonts w:ascii="Calibri" w:eastAsia="Times New Roman" w:hAnsi="Calibri" w:cs="Times New Roman"/>
          <w:b w:val="0"/>
          <w:color w:val="auto"/>
          <w:sz w:val="22"/>
          <w:szCs w:val="22"/>
          <w:lang w:eastAsia="nl-BE"/>
        </w:rPr>
      </w:pPr>
      <w:r>
        <w:rPr>
          <w:rFonts w:ascii="Calibri" w:eastAsia="Times New Roman" w:hAnsi="Calibri" w:cs="Times New Roman"/>
          <w:b w:val="0"/>
          <w:color w:val="auto"/>
          <w:sz w:val="22"/>
          <w:szCs w:val="22"/>
          <w:lang w:eastAsia="nl-BE"/>
        </w:rPr>
        <w:t>Tijdens het systematisch contact zorgen we ervoor dat de kinderen en jongeren elkaar niet kruisen in ondergoed en dat er geen gesprekken gehoord kunnen worden die vertrouwelijk zijn</w:t>
      </w:r>
      <w:r w:rsidR="009074F7">
        <w:rPr>
          <w:rFonts w:ascii="Calibri" w:eastAsia="Times New Roman" w:hAnsi="Calibri" w:cs="Times New Roman"/>
          <w:b w:val="0"/>
          <w:color w:val="auto"/>
          <w:sz w:val="22"/>
          <w:szCs w:val="22"/>
          <w:lang w:eastAsia="nl-BE"/>
        </w:rPr>
        <w:t xml:space="preserve">. </w:t>
      </w:r>
    </w:p>
    <w:p w:rsidR="005C22DA" w:rsidRDefault="005C22DA" w:rsidP="005C22DA">
      <w:pPr>
        <w:pStyle w:val="Kop4"/>
        <w:jc w:val="both"/>
      </w:pPr>
    </w:p>
    <w:p w:rsidR="00FD4A53" w:rsidRDefault="00FD4A53" w:rsidP="006100B5">
      <w:pPr>
        <w:jc w:val="both"/>
        <w:rPr>
          <w:sz w:val="22"/>
          <w:szCs w:val="22"/>
        </w:rPr>
      </w:pPr>
    </w:p>
    <w:p w:rsidR="00A50626" w:rsidRDefault="00A50626" w:rsidP="006100B5">
      <w:pPr>
        <w:jc w:val="both"/>
        <w:rPr>
          <w:sz w:val="22"/>
          <w:szCs w:val="22"/>
        </w:rPr>
      </w:pPr>
    </w:p>
    <w:p w:rsidR="007333BC" w:rsidRDefault="007333BC" w:rsidP="006100B5">
      <w:pPr>
        <w:jc w:val="both"/>
        <w:rPr>
          <w:sz w:val="22"/>
          <w:szCs w:val="22"/>
        </w:rPr>
      </w:pPr>
    </w:p>
    <w:p w:rsidR="007333BC" w:rsidRDefault="007333BC" w:rsidP="006100B5">
      <w:pPr>
        <w:jc w:val="both"/>
        <w:rPr>
          <w:sz w:val="22"/>
          <w:szCs w:val="22"/>
        </w:rPr>
      </w:pPr>
    </w:p>
    <w:sectPr w:rsidR="007333BC" w:rsidSect="00A23B97">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43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E2A" w:rsidRDefault="00C34E2A" w:rsidP="00145E1B">
      <w:r>
        <w:separator/>
      </w:r>
    </w:p>
  </w:endnote>
  <w:endnote w:type="continuationSeparator" w:id="0">
    <w:p w:rsidR="00C34E2A" w:rsidRDefault="00C34E2A" w:rsidP="00145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B69" w:rsidRDefault="005F0B6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252" w:rsidRDefault="004C21E5" w:rsidP="00504252">
    <w:pPr>
      <w:pStyle w:val="Voettekst"/>
    </w:pPr>
    <w:r>
      <w:rPr>
        <w:noProof/>
        <w:lang w:eastAsia="nl-NL"/>
      </w:rPr>
      <w:drawing>
        <wp:inline distT="0" distB="0" distL="0" distR="0" wp14:anchorId="1814B0B9" wp14:editId="6CCC775B">
          <wp:extent cx="824400" cy="1188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jntje-groen (002).png"/>
                  <pic:cNvPicPr/>
                </pic:nvPicPr>
                <pic:blipFill>
                  <a:blip r:embed="rId1">
                    <a:extLst>
                      <a:ext uri="{28A0092B-C50C-407E-A947-70E740481C1C}">
                        <a14:useLocalDpi xmlns:a14="http://schemas.microsoft.com/office/drawing/2010/main" val="0"/>
                      </a:ext>
                    </a:extLst>
                  </a:blip>
                  <a:stretch>
                    <a:fillRect/>
                  </a:stretch>
                </pic:blipFill>
                <pic:spPr>
                  <a:xfrm>
                    <a:off x="0" y="0"/>
                    <a:ext cx="824400" cy="118800"/>
                  </a:xfrm>
                  <a:prstGeom prst="rect">
                    <a:avLst/>
                  </a:prstGeom>
                </pic:spPr>
              </pic:pic>
            </a:graphicData>
          </a:graphic>
        </wp:inline>
      </w:drawing>
    </w:r>
  </w:p>
  <w:p w:rsidR="00504252" w:rsidRPr="00EA315C" w:rsidRDefault="00504252" w:rsidP="00504252">
    <w:pPr>
      <w:pStyle w:val="Voettekst"/>
      <w:jc w:val="center"/>
      <w:rPr>
        <w:rStyle w:val="Intensievebenadrukking"/>
      </w:rPr>
    </w:pPr>
    <w:r w:rsidRPr="00EA315C">
      <w:rPr>
        <w:rStyle w:val="Intensievebenadrukking"/>
      </w:rPr>
      <w:t xml:space="preserve">Vrije Centra voor Leerlingenbegeleiding Limburg vzw           Ondernemingsnummer </w:t>
    </w:r>
    <w:r w:rsidR="00846A99">
      <w:rPr>
        <w:rStyle w:val="Intensievebenadrukking"/>
      </w:rPr>
      <w:t>0410.537.751</w:t>
    </w:r>
  </w:p>
  <w:p w:rsidR="00504252" w:rsidRPr="00EA315C" w:rsidRDefault="00504252" w:rsidP="00504252">
    <w:pPr>
      <w:pStyle w:val="Voettekst"/>
      <w:jc w:val="center"/>
      <w:rPr>
        <w:rStyle w:val="Intensievebenadrukking"/>
      </w:rPr>
    </w:pPr>
    <w:r w:rsidRPr="00EA315C">
      <w:rPr>
        <w:rStyle w:val="Intensievebenadrukking"/>
      </w:rPr>
      <w:t>Emiel Van Dorenlaan 147, 3600 Genk.</w:t>
    </w:r>
  </w:p>
  <w:p w:rsidR="00504252" w:rsidRPr="00637355" w:rsidRDefault="00504252" w:rsidP="00416756">
    <w:pPr>
      <w:pStyle w:val="Voettekst"/>
      <w:jc w:val="center"/>
      <w:rPr>
        <w:rStyle w:val="Intensievebenadrukking"/>
      </w:rPr>
    </w:pPr>
    <w:r w:rsidRPr="00637355">
      <w:rPr>
        <w:rStyle w:val="Intensievebenadrukking"/>
      </w:rPr>
      <w:t>Tel. 089 51 98 60,  E-mail: info@vclblimburg.be</w:t>
    </w:r>
  </w:p>
  <w:p w:rsidR="004C21E5" w:rsidRPr="00B03F30" w:rsidRDefault="00B03F30" w:rsidP="00B03F30">
    <w:pPr>
      <w:pStyle w:val="Voettekst"/>
      <w:jc w:val="right"/>
      <w:rPr>
        <w:color w:val="1D71B8"/>
      </w:rPr>
    </w:pPr>
    <w:r w:rsidRPr="00637355">
      <w:tab/>
    </w:r>
    <w:r w:rsidRPr="00637355">
      <w:tab/>
    </w:r>
    <w:sdt>
      <w:sdtPr>
        <w:id w:val="915366941"/>
        <w:docPartObj>
          <w:docPartGallery w:val="Page Numbers (Bottom of Page)"/>
          <w:docPartUnique/>
        </w:docPartObj>
      </w:sdtPr>
      <w:sdtEndPr>
        <w:rPr>
          <w:color w:val="1D71B8"/>
        </w:rPr>
      </w:sdtEndPr>
      <w:sdtContent>
        <w:r w:rsidRPr="004C21E5">
          <w:rPr>
            <w:color w:val="1D71B8"/>
            <w:sz w:val="18"/>
            <w:szCs w:val="18"/>
          </w:rPr>
          <w:fldChar w:fldCharType="begin"/>
        </w:r>
        <w:r w:rsidRPr="004C21E5">
          <w:rPr>
            <w:color w:val="1D71B8"/>
            <w:sz w:val="18"/>
            <w:szCs w:val="18"/>
          </w:rPr>
          <w:instrText>PAGE   \* MERGEFORMAT</w:instrText>
        </w:r>
        <w:r w:rsidRPr="004C21E5">
          <w:rPr>
            <w:color w:val="1D71B8"/>
            <w:sz w:val="18"/>
            <w:szCs w:val="18"/>
          </w:rPr>
          <w:fldChar w:fldCharType="separate"/>
        </w:r>
        <w:r w:rsidR="005F7B95">
          <w:rPr>
            <w:noProof/>
            <w:color w:val="1D71B8"/>
            <w:sz w:val="18"/>
            <w:szCs w:val="18"/>
          </w:rPr>
          <w:t>6</w:t>
        </w:r>
        <w:r w:rsidRPr="004C21E5">
          <w:rPr>
            <w:color w:val="1D71B8"/>
            <w:sz w:val="18"/>
            <w:szCs w:val="18"/>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252" w:rsidRDefault="00504252">
    <w:pPr>
      <w:pStyle w:val="Voettekst"/>
    </w:pPr>
    <w:r>
      <w:rPr>
        <w:noProof/>
        <w:lang w:eastAsia="nl-NL"/>
      </w:rPr>
      <w:drawing>
        <wp:inline distT="0" distB="0" distL="0" distR="0" wp14:anchorId="4CF60B05" wp14:editId="16119596">
          <wp:extent cx="824400" cy="1188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jntje-groen (002).png"/>
                  <pic:cNvPicPr/>
                </pic:nvPicPr>
                <pic:blipFill>
                  <a:blip r:embed="rId1">
                    <a:extLst>
                      <a:ext uri="{28A0092B-C50C-407E-A947-70E740481C1C}">
                        <a14:useLocalDpi xmlns:a14="http://schemas.microsoft.com/office/drawing/2010/main" val="0"/>
                      </a:ext>
                    </a:extLst>
                  </a:blip>
                  <a:stretch>
                    <a:fillRect/>
                  </a:stretch>
                </pic:blipFill>
                <pic:spPr>
                  <a:xfrm>
                    <a:off x="0" y="0"/>
                    <a:ext cx="824400" cy="118800"/>
                  </a:xfrm>
                  <a:prstGeom prst="rect">
                    <a:avLst/>
                  </a:prstGeom>
                </pic:spPr>
              </pic:pic>
            </a:graphicData>
          </a:graphic>
        </wp:inline>
      </w:drawing>
    </w:r>
  </w:p>
  <w:p w:rsidR="00416756" w:rsidRPr="00EA315C" w:rsidRDefault="00416756" w:rsidP="00416756">
    <w:pPr>
      <w:pStyle w:val="Voettekst"/>
      <w:jc w:val="center"/>
      <w:rPr>
        <w:rStyle w:val="Intensievebenadrukking"/>
      </w:rPr>
    </w:pPr>
    <w:r w:rsidRPr="00EA315C">
      <w:rPr>
        <w:rStyle w:val="Intensievebenadrukking"/>
      </w:rPr>
      <w:t xml:space="preserve">Vrije Centra voor Leerlingenbegeleiding Limburg vzw           Ondernemingsnummer </w:t>
    </w:r>
    <w:r w:rsidR="005F0B69">
      <w:rPr>
        <w:rStyle w:val="Intensievebenadrukking"/>
      </w:rPr>
      <w:t>04</w:t>
    </w:r>
    <w:r w:rsidR="00881E91">
      <w:rPr>
        <w:rStyle w:val="Intensievebenadrukking"/>
      </w:rPr>
      <w:t>1</w:t>
    </w:r>
    <w:r w:rsidR="005F0B69">
      <w:rPr>
        <w:rStyle w:val="Intensievebenadrukking"/>
      </w:rPr>
      <w:t>0.537.751</w:t>
    </w:r>
  </w:p>
  <w:p w:rsidR="00416756" w:rsidRPr="00EA315C" w:rsidRDefault="00416756" w:rsidP="00416756">
    <w:pPr>
      <w:pStyle w:val="Voettekst"/>
      <w:jc w:val="center"/>
      <w:rPr>
        <w:rStyle w:val="Intensievebenadrukking"/>
      </w:rPr>
    </w:pPr>
    <w:r w:rsidRPr="00EA315C">
      <w:rPr>
        <w:rStyle w:val="Intensievebenadrukking"/>
      </w:rPr>
      <w:t>Emiel Van Dorenlaan 147, 3600 Genk.</w:t>
    </w:r>
  </w:p>
  <w:p w:rsidR="00416756" w:rsidRPr="00EA315C" w:rsidRDefault="00416756" w:rsidP="00416756">
    <w:pPr>
      <w:pStyle w:val="Voettekst"/>
      <w:jc w:val="center"/>
      <w:rPr>
        <w:rStyle w:val="Intensievebenadrukking"/>
      </w:rPr>
    </w:pPr>
    <w:r w:rsidRPr="00EA315C">
      <w:rPr>
        <w:rStyle w:val="Intensievebenadrukking"/>
      </w:rPr>
      <w:t>Tel. 089 51 98 60,  E-mail: info@vclblimburg.be</w:t>
    </w:r>
  </w:p>
  <w:p w:rsidR="00504252" w:rsidRPr="00416756" w:rsidRDefault="0050425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E2A" w:rsidRDefault="00C34E2A" w:rsidP="00145E1B">
      <w:r>
        <w:separator/>
      </w:r>
    </w:p>
  </w:footnote>
  <w:footnote w:type="continuationSeparator" w:id="0">
    <w:p w:rsidR="00C34E2A" w:rsidRDefault="00C34E2A" w:rsidP="00145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B69" w:rsidRDefault="005F0B6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E4F" w:rsidRDefault="00802E4F" w:rsidP="004C21E5">
    <w:pPr>
      <w:pStyle w:val="Koptekst"/>
      <w:ind w:hanging="851"/>
    </w:pPr>
  </w:p>
  <w:p w:rsidR="00665962" w:rsidRDefault="00665962" w:rsidP="004C21E5">
    <w:pPr>
      <w:pStyle w:val="Koptekst"/>
      <w:ind w:hanging="85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B97" w:rsidRDefault="00A23B97" w:rsidP="00EA315C">
    <w:pPr>
      <w:pStyle w:val="Koptekst"/>
    </w:pPr>
    <w:r>
      <w:rPr>
        <w:noProof/>
        <w:lang w:eastAsia="nl-NL"/>
      </w:rPr>
      <w:drawing>
        <wp:inline distT="0" distB="0" distL="0" distR="0" wp14:anchorId="7B0BC934" wp14:editId="0E32C681">
          <wp:extent cx="5044440" cy="1653540"/>
          <wp:effectExtent l="0" t="0" r="3810" b="3810"/>
          <wp:docPr id="1" name="Afbeelding 1" descr="C:\Users\marinavandermeulen\AppData\Local\Temp\Temp1_limburg-briefhoofden (1).zip\limburg\briefhoofden-02052018-met-url-15052018-druk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navandermeulen\AppData\Local\Temp\Temp1_limburg-briefhoofden (1).zip\limburg\briefhoofden-02052018-met-url-15052018-druk5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4440" cy="16535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FAA"/>
    <w:multiLevelType w:val="hybridMultilevel"/>
    <w:tmpl w:val="1020F5B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nsid w:val="13A13FB5"/>
    <w:multiLevelType w:val="hybridMultilevel"/>
    <w:tmpl w:val="6074A5FE"/>
    <w:lvl w:ilvl="0" w:tplc="C5B89580">
      <w:start w:val="1"/>
      <w:numFmt w:val="bullet"/>
      <w:pStyle w:val="Lijstalinea"/>
      <w:lvlText w:val=""/>
      <w:lvlJc w:val="left"/>
      <w:pPr>
        <w:ind w:left="720" w:hanging="360"/>
      </w:pPr>
      <w:rPr>
        <w:rFonts w:ascii="Symbol" w:hAnsi="Symbol" w:hint="default"/>
        <w:color w:val="1D71B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6347723"/>
    <w:multiLevelType w:val="hybridMultilevel"/>
    <w:tmpl w:val="A7B2FF9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1BFF29E1"/>
    <w:multiLevelType w:val="multilevel"/>
    <w:tmpl w:val="D4BCE87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
    <w:nsid w:val="270A6778"/>
    <w:multiLevelType w:val="hybridMultilevel"/>
    <w:tmpl w:val="87229D9C"/>
    <w:lvl w:ilvl="0" w:tplc="08130001">
      <w:start w:val="1"/>
      <w:numFmt w:val="bullet"/>
      <w:lvlText w:val=""/>
      <w:lvlJc w:val="left"/>
      <w:pPr>
        <w:tabs>
          <w:tab w:val="num" w:pos="360"/>
        </w:tabs>
        <w:ind w:left="360" w:hanging="360"/>
      </w:pPr>
      <w:rPr>
        <w:rFonts w:ascii="Symbol" w:hAnsi="Symbol" w:hint="default"/>
      </w:rPr>
    </w:lvl>
    <w:lvl w:ilvl="1" w:tplc="528418FA">
      <w:start w:val="1"/>
      <w:numFmt w:val="bullet"/>
      <w:lvlText w:val="–"/>
      <w:lvlJc w:val="left"/>
      <w:pPr>
        <w:tabs>
          <w:tab w:val="num" w:pos="1080"/>
        </w:tabs>
        <w:ind w:left="1080" w:hanging="360"/>
      </w:pPr>
      <w:rPr>
        <w:rFonts w:ascii="Times New Roman" w:hAnsi="Times New Roman" w:hint="default"/>
      </w:rPr>
    </w:lvl>
    <w:lvl w:ilvl="2" w:tplc="9FA40428" w:tentative="1">
      <w:start w:val="1"/>
      <w:numFmt w:val="bullet"/>
      <w:lvlText w:val="–"/>
      <w:lvlJc w:val="left"/>
      <w:pPr>
        <w:tabs>
          <w:tab w:val="num" w:pos="1800"/>
        </w:tabs>
        <w:ind w:left="1800" w:hanging="360"/>
      </w:pPr>
      <w:rPr>
        <w:rFonts w:ascii="Times New Roman" w:hAnsi="Times New Roman" w:hint="default"/>
      </w:rPr>
    </w:lvl>
    <w:lvl w:ilvl="3" w:tplc="D638E3C0" w:tentative="1">
      <w:start w:val="1"/>
      <w:numFmt w:val="bullet"/>
      <w:lvlText w:val="–"/>
      <w:lvlJc w:val="left"/>
      <w:pPr>
        <w:tabs>
          <w:tab w:val="num" w:pos="2520"/>
        </w:tabs>
        <w:ind w:left="2520" w:hanging="360"/>
      </w:pPr>
      <w:rPr>
        <w:rFonts w:ascii="Times New Roman" w:hAnsi="Times New Roman" w:hint="default"/>
      </w:rPr>
    </w:lvl>
    <w:lvl w:ilvl="4" w:tplc="D64EE70A" w:tentative="1">
      <w:start w:val="1"/>
      <w:numFmt w:val="bullet"/>
      <w:lvlText w:val="–"/>
      <w:lvlJc w:val="left"/>
      <w:pPr>
        <w:tabs>
          <w:tab w:val="num" w:pos="3240"/>
        </w:tabs>
        <w:ind w:left="3240" w:hanging="360"/>
      </w:pPr>
      <w:rPr>
        <w:rFonts w:ascii="Times New Roman" w:hAnsi="Times New Roman" w:hint="default"/>
      </w:rPr>
    </w:lvl>
    <w:lvl w:ilvl="5" w:tplc="0F8CDE48" w:tentative="1">
      <w:start w:val="1"/>
      <w:numFmt w:val="bullet"/>
      <w:lvlText w:val="–"/>
      <w:lvlJc w:val="left"/>
      <w:pPr>
        <w:tabs>
          <w:tab w:val="num" w:pos="3960"/>
        </w:tabs>
        <w:ind w:left="3960" w:hanging="360"/>
      </w:pPr>
      <w:rPr>
        <w:rFonts w:ascii="Times New Roman" w:hAnsi="Times New Roman" w:hint="default"/>
      </w:rPr>
    </w:lvl>
    <w:lvl w:ilvl="6" w:tplc="F58C8086" w:tentative="1">
      <w:start w:val="1"/>
      <w:numFmt w:val="bullet"/>
      <w:lvlText w:val="–"/>
      <w:lvlJc w:val="left"/>
      <w:pPr>
        <w:tabs>
          <w:tab w:val="num" w:pos="4680"/>
        </w:tabs>
        <w:ind w:left="4680" w:hanging="360"/>
      </w:pPr>
      <w:rPr>
        <w:rFonts w:ascii="Times New Roman" w:hAnsi="Times New Roman" w:hint="default"/>
      </w:rPr>
    </w:lvl>
    <w:lvl w:ilvl="7" w:tplc="1EB6917C" w:tentative="1">
      <w:start w:val="1"/>
      <w:numFmt w:val="bullet"/>
      <w:lvlText w:val="–"/>
      <w:lvlJc w:val="left"/>
      <w:pPr>
        <w:tabs>
          <w:tab w:val="num" w:pos="5400"/>
        </w:tabs>
        <w:ind w:left="5400" w:hanging="360"/>
      </w:pPr>
      <w:rPr>
        <w:rFonts w:ascii="Times New Roman" w:hAnsi="Times New Roman" w:hint="default"/>
      </w:rPr>
    </w:lvl>
    <w:lvl w:ilvl="8" w:tplc="D2D0F2BE" w:tentative="1">
      <w:start w:val="1"/>
      <w:numFmt w:val="bullet"/>
      <w:lvlText w:val="–"/>
      <w:lvlJc w:val="left"/>
      <w:pPr>
        <w:tabs>
          <w:tab w:val="num" w:pos="6120"/>
        </w:tabs>
        <w:ind w:left="6120" w:hanging="360"/>
      </w:pPr>
      <w:rPr>
        <w:rFonts w:ascii="Times New Roman" w:hAnsi="Times New Roman" w:hint="default"/>
      </w:rPr>
    </w:lvl>
  </w:abstractNum>
  <w:abstractNum w:abstractNumId="5">
    <w:nsid w:val="2DFF3914"/>
    <w:multiLevelType w:val="hybridMultilevel"/>
    <w:tmpl w:val="D166C4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E472378"/>
    <w:multiLevelType w:val="hybridMultilevel"/>
    <w:tmpl w:val="D88AC6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F0E673E"/>
    <w:multiLevelType w:val="hybridMultilevel"/>
    <w:tmpl w:val="0898EB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337603BC"/>
    <w:multiLevelType w:val="hybridMultilevel"/>
    <w:tmpl w:val="C0FE5FF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nsid w:val="42835081"/>
    <w:multiLevelType w:val="hybridMultilevel"/>
    <w:tmpl w:val="44A01D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60A56AF2"/>
    <w:multiLevelType w:val="hybridMultilevel"/>
    <w:tmpl w:val="3FE47DD8"/>
    <w:lvl w:ilvl="0" w:tplc="43E2ACA0">
      <w:start w:val="1"/>
      <w:numFmt w:val="bullet"/>
      <w:lvlText w:val=""/>
      <w:lvlJc w:val="left"/>
      <w:pPr>
        <w:ind w:left="1440" w:hanging="360"/>
      </w:pPr>
      <w:rPr>
        <w:rFonts w:ascii="Symbol" w:hAnsi="Symbol" w:hint="default"/>
        <w:color w:val="1D71B8"/>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1">
    <w:nsid w:val="64C47F0B"/>
    <w:multiLevelType w:val="hybridMultilevel"/>
    <w:tmpl w:val="FA624948"/>
    <w:lvl w:ilvl="0" w:tplc="D326DE9A">
      <w:start w:val="1"/>
      <w:numFmt w:val="bullet"/>
      <w:lvlText w:val=""/>
      <w:lvlJc w:val="left"/>
      <w:pPr>
        <w:ind w:left="360" w:hanging="360"/>
      </w:pPr>
      <w:rPr>
        <w:rFonts w:ascii="Symbol" w:hAnsi="Symbol" w:hint="default"/>
        <w:sz w:val="16"/>
        <w:szCs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65535B2C"/>
    <w:multiLevelType w:val="hybridMultilevel"/>
    <w:tmpl w:val="6750C562"/>
    <w:lvl w:ilvl="0" w:tplc="04130001">
      <w:start w:val="1"/>
      <w:numFmt w:val="bullet"/>
      <w:lvlText w:val=""/>
      <w:lvlJc w:val="left"/>
      <w:pPr>
        <w:tabs>
          <w:tab w:val="num" w:pos="360"/>
        </w:tabs>
        <w:ind w:left="360" w:hanging="360"/>
      </w:pPr>
      <w:rPr>
        <w:rFonts w:ascii="Symbol" w:hAnsi="Symbol" w:hint="default"/>
        <w:sz w:val="16"/>
      </w:rPr>
    </w:lvl>
    <w:lvl w:ilvl="1" w:tplc="08130003" w:tentative="1">
      <w:start w:val="1"/>
      <w:numFmt w:val="bullet"/>
      <w:lvlText w:val="o"/>
      <w:lvlJc w:val="left"/>
      <w:pPr>
        <w:tabs>
          <w:tab w:val="num" w:pos="735"/>
        </w:tabs>
        <w:ind w:left="735" w:hanging="360"/>
      </w:pPr>
      <w:rPr>
        <w:rFonts w:ascii="Courier New" w:hAnsi="Courier New" w:cs="Courier New" w:hint="default"/>
      </w:rPr>
    </w:lvl>
    <w:lvl w:ilvl="2" w:tplc="08130005" w:tentative="1">
      <w:start w:val="1"/>
      <w:numFmt w:val="bullet"/>
      <w:lvlText w:val=""/>
      <w:lvlJc w:val="left"/>
      <w:pPr>
        <w:tabs>
          <w:tab w:val="num" w:pos="1455"/>
        </w:tabs>
        <w:ind w:left="1455" w:hanging="360"/>
      </w:pPr>
      <w:rPr>
        <w:rFonts w:ascii="Wingdings" w:hAnsi="Wingdings" w:hint="default"/>
      </w:rPr>
    </w:lvl>
    <w:lvl w:ilvl="3" w:tplc="08130001" w:tentative="1">
      <w:start w:val="1"/>
      <w:numFmt w:val="bullet"/>
      <w:lvlText w:val=""/>
      <w:lvlJc w:val="left"/>
      <w:pPr>
        <w:tabs>
          <w:tab w:val="num" w:pos="2175"/>
        </w:tabs>
        <w:ind w:left="2175" w:hanging="360"/>
      </w:pPr>
      <w:rPr>
        <w:rFonts w:ascii="Symbol" w:hAnsi="Symbol" w:hint="default"/>
      </w:rPr>
    </w:lvl>
    <w:lvl w:ilvl="4" w:tplc="08130003" w:tentative="1">
      <w:start w:val="1"/>
      <w:numFmt w:val="bullet"/>
      <w:lvlText w:val="o"/>
      <w:lvlJc w:val="left"/>
      <w:pPr>
        <w:tabs>
          <w:tab w:val="num" w:pos="2895"/>
        </w:tabs>
        <w:ind w:left="2895" w:hanging="360"/>
      </w:pPr>
      <w:rPr>
        <w:rFonts w:ascii="Courier New" w:hAnsi="Courier New" w:cs="Courier New" w:hint="default"/>
      </w:rPr>
    </w:lvl>
    <w:lvl w:ilvl="5" w:tplc="08130005" w:tentative="1">
      <w:start w:val="1"/>
      <w:numFmt w:val="bullet"/>
      <w:lvlText w:val=""/>
      <w:lvlJc w:val="left"/>
      <w:pPr>
        <w:tabs>
          <w:tab w:val="num" w:pos="3615"/>
        </w:tabs>
        <w:ind w:left="3615" w:hanging="360"/>
      </w:pPr>
      <w:rPr>
        <w:rFonts w:ascii="Wingdings" w:hAnsi="Wingdings" w:hint="default"/>
      </w:rPr>
    </w:lvl>
    <w:lvl w:ilvl="6" w:tplc="08130001" w:tentative="1">
      <w:start w:val="1"/>
      <w:numFmt w:val="bullet"/>
      <w:lvlText w:val=""/>
      <w:lvlJc w:val="left"/>
      <w:pPr>
        <w:tabs>
          <w:tab w:val="num" w:pos="4335"/>
        </w:tabs>
        <w:ind w:left="4335" w:hanging="360"/>
      </w:pPr>
      <w:rPr>
        <w:rFonts w:ascii="Symbol" w:hAnsi="Symbol" w:hint="default"/>
      </w:rPr>
    </w:lvl>
    <w:lvl w:ilvl="7" w:tplc="08130003" w:tentative="1">
      <w:start w:val="1"/>
      <w:numFmt w:val="bullet"/>
      <w:lvlText w:val="o"/>
      <w:lvlJc w:val="left"/>
      <w:pPr>
        <w:tabs>
          <w:tab w:val="num" w:pos="5055"/>
        </w:tabs>
        <w:ind w:left="5055" w:hanging="360"/>
      </w:pPr>
      <w:rPr>
        <w:rFonts w:ascii="Courier New" w:hAnsi="Courier New" w:cs="Courier New" w:hint="default"/>
      </w:rPr>
    </w:lvl>
    <w:lvl w:ilvl="8" w:tplc="08130005" w:tentative="1">
      <w:start w:val="1"/>
      <w:numFmt w:val="bullet"/>
      <w:lvlText w:val=""/>
      <w:lvlJc w:val="left"/>
      <w:pPr>
        <w:tabs>
          <w:tab w:val="num" w:pos="5775"/>
        </w:tabs>
        <w:ind w:left="5775" w:hanging="360"/>
      </w:pPr>
      <w:rPr>
        <w:rFonts w:ascii="Wingdings" w:hAnsi="Wingdings" w:hint="default"/>
      </w:rPr>
    </w:lvl>
  </w:abstractNum>
  <w:abstractNum w:abstractNumId="13">
    <w:nsid w:val="67FA2460"/>
    <w:multiLevelType w:val="hybridMultilevel"/>
    <w:tmpl w:val="765645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6ECE2927"/>
    <w:multiLevelType w:val="hybridMultilevel"/>
    <w:tmpl w:val="FDC2A7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5"/>
  </w:num>
  <w:num w:numId="2">
    <w:abstractNumId w:val="10"/>
  </w:num>
  <w:num w:numId="3">
    <w:abstractNumId w:val="1"/>
  </w:num>
  <w:num w:numId="4">
    <w:abstractNumId w:val="2"/>
  </w:num>
  <w:num w:numId="5">
    <w:abstractNumId w:val="14"/>
  </w:num>
  <w:num w:numId="6">
    <w:abstractNumId w:val="13"/>
  </w:num>
  <w:num w:numId="7">
    <w:abstractNumId w:val="7"/>
  </w:num>
  <w:num w:numId="8">
    <w:abstractNumId w:val="9"/>
  </w:num>
  <w:num w:numId="9">
    <w:abstractNumId w:val="12"/>
  </w:num>
  <w:num w:numId="10">
    <w:abstractNumId w:val="11"/>
  </w:num>
  <w:num w:numId="11">
    <w:abstractNumId w:val="4"/>
  </w:num>
  <w:num w:numId="12">
    <w:abstractNumId w:val="8"/>
  </w:num>
  <w:num w:numId="13">
    <w:abstractNumId w:val="0"/>
  </w:num>
  <w:num w:numId="14">
    <w:abstractNumId w:val="1"/>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873"/>
    <w:rsid w:val="00004FD9"/>
    <w:rsid w:val="00015E1A"/>
    <w:rsid w:val="00045DD3"/>
    <w:rsid w:val="00047827"/>
    <w:rsid w:val="00076597"/>
    <w:rsid w:val="000C5973"/>
    <w:rsid w:val="000D33CD"/>
    <w:rsid w:val="000E0AEA"/>
    <w:rsid w:val="00125447"/>
    <w:rsid w:val="00145E1B"/>
    <w:rsid w:val="001673FB"/>
    <w:rsid w:val="0017438F"/>
    <w:rsid w:val="001914D5"/>
    <w:rsid w:val="001A7F51"/>
    <w:rsid w:val="001C6CCB"/>
    <w:rsid w:val="001E339F"/>
    <w:rsid w:val="00223C4B"/>
    <w:rsid w:val="00287AFF"/>
    <w:rsid w:val="00292E16"/>
    <w:rsid w:val="002A3639"/>
    <w:rsid w:val="002A72A6"/>
    <w:rsid w:val="002B25F8"/>
    <w:rsid w:val="00331166"/>
    <w:rsid w:val="00385060"/>
    <w:rsid w:val="003904EE"/>
    <w:rsid w:val="00394034"/>
    <w:rsid w:val="003A71B2"/>
    <w:rsid w:val="003D6723"/>
    <w:rsid w:val="00416756"/>
    <w:rsid w:val="00420605"/>
    <w:rsid w:val="00422039"/>
    <w:rsid w:val="00423778"/>
    <w:rsid w:val="00447579"/>
    <w:rsid w:val="00466491"/>
    <w:rsid w:val="00475CFB"/>
    <w:rsid w:val="004B3875"/>
    <w:rsid w:val="004C21E5"/>
    <w:rsid w:val="004E4E2A"/>
    <w:rsid w:val="00504252"/>
    <w:rsid w:val="00520C4D"/>
    <w:rsid w:val="00551BCA"/>
    <w:rsid w:val="00572840"/>
    <w:rsid w:val="0058231B"/>
    <w:rsid w:val="00585EE6"/>
    <w:rsid w:val="005A4873"/>
    <w:rsid w:val="005C22DA"/>
    <w:rsid w:val="005D3095"/>
    <w:rsid w:val="005F0B69"/>
    <w:rsid w:val="005F2B5B"/>
    <w:rsid w:val="005F7B95"/>
    <w:rsid w:val="006100B5"/>
    <w:rsid w:val="00637355"/>
    <w:rsid w:val="006539DC"/>
    <w:rsid w:val="00665962"/>
    <w:rsid w:val="006C71C2"/>
    <w:rsid w:val="007023FA"/>
    <w:rsid w:val="0073119C"/>
    <w:rsid w:val="00731696"/>
    <w:rsid w:val="007333BC"/>
    <w:rsid w:val="00745248"/>
    <w:rsid w:val="0075654B"/>
    <w:rsid w:val="00757428"/>
    <w:rsid w:val="00761F4B"/>
    <w:rsid w:val="007A2B70"/>
    <w:rsid w:val="007C2535"/>
    <w:rsid w:val="007C6262"/>
    <w:rsid w:val="007F0026"/>
    <w:rsid w:val="00802E4F"/>
    <w:rsid w:val="0080466F"/>
    <w:rsid w:val="00846A99"/>
    <w:rsid w:val="00847A2C"/>
    <w:rsid w:val="00852350"/>
    <w:rsid w:val="00855BCB"/>
    <w:rsid w:val="00881E91"/>
    <w:rsid w:val="00883A68"/>
    <w:rsid w:val="00891BA0"/>
    <w:rsid w:val="008A1ED1"/>
    <w:rsid w:val="008B4483"/>
    <w:rsid w:val="008B4A18"/>
    <w:rsid w:val="008C21EC"/>
    <w:rsid w:val="008D5AF3"/>
    <w:rsid w:val="00901424"/>
    <w:rsid w:val="009014E1"/>
    <w:rsid w:val="009074F7"/>
    <w:rsid w:val="00947D49"/>
    <w:rsid w:val="009667D9"/>
    <w:rsid w:val="00971CDA"/>
    <w:rsid w:val="00987309"/>
    <w:rsid w:val="00993331"/>
    <w:rsid w:val="009D2281"/>
    <w:rsid w:val="009D2E2C"/>
    <w:rsid w:val="009D686E"/>
    <w:rsid w:val="00A12954"/>
    <w:rsid w:val="00A23B97"/>
    <w:rsid w:val="00A50626"/>
    <w:rsid w:val="00A5700A"/>
    <w:rsid w:val="00A85182"/>
    <w:rsid w:val="00AC67E7"/>
    <w:rsid w:val="00AE46A2"/>
    <w:rsid w:val="00AF1854"/>
    <w:rsid w:val="00B03F30"/>
    <w:rsid w:val="00B620E3"/>
    <w:rsid w:val="00B71A5E"/>
    <w:rsid w:val="00B968AE"/>
    <w:rsid w:val="00BB6CA5"/>
    <w:rsid w:val="00BC5875"/>
    <w:rsid w:val="00C134B0"/>
    <w:rsid w:val="00C34E2A"/>
    <w:rsid w:val="00C7018B"/>
    <w:rsid w:val="00CB0C30"/>
    <w:rsid w:val="00CE1F55"/>
    <w:rsid w:val="00D11333"/>
    <w:rsid w:val="00D37D2F"/>
    <w:rsid w:val="00D46F6D"/>
    <w:rsid w:val="00D76D6E"/>
    <w:rsid w:val="00D84433"/>
    <w:rsid w:val="00DB3663"/>
    <w:rsid w:val="00DB4B21"/>
    <w:rsid w:val="00DB7C4B"/>
    <w:rsid w:val="00DC6FF5"/>
    <w:rsid w:val="00DF318F"/>
    <w:rsid w:val="00DF62A3"/>
    <w:rsid w:val="00E306DE"/>
    <w:rsid w:val="00E70576"/>
    <w:rsid w:val="00E831D8"/>
    <w:rsid w:val="00E95CAB"/>
    <w:rsid w:val="00EA315C"/>
    <w:rsid w:val="00EA436D"/>
    <w:rsid w:val="00EC46A1"/>
    <w:rsid w:val="00EE7206"/>
    <w:rsid w:val="00EF0404"/>
    <w:rsid w:val="00F21475"/>
    <w:rsid w:val="00F255F2"/>
    <w:rsid w:val="00F52411"/>
    <w:rsid w:val="00F67138"/>
    <w:rsid w:val="00F9237D"/>
    <w:rsid w:val="00F93CB2"/>
    <w:rsid w:val="00FD4A53"/>
    <w:rsid w:val="00FE6C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A4873"/>
    <w:pPr>
      <w:spacing w:after="0" w:line="216" w:lineRule="auto"/>
    </w:pPr>
    <w:rPr>
      <w:rFonts w:ascii="Arial" w:eastAsia="Calibri" w:hAnsi="Arial" w:cs="Arial"/>
      <w:color w:val="4A442A"/>
      <w:sz w:val="16"/>
      <w:szCs w:val="36"/>
      <w:lang w:val="nl-NL"/>
    </w:rPr>
  </w:style>
  <w:style w:type="paragraph" w:styleId="Kop1">
    <w:name w:val="heading 1"/>
    <w:basedOn w:val="Standaard"/>
    <w:next w:val="Standaard"/>
    <w:link w:val="Kop1Char"/>
    <w:uiPriority w:val="9"/>
    <w:qFormat/>
    <w:rsid w:val="00761F4B"/>
    <w:pPr>
      <w:keepNext/>
      <w:keepLines/>
      <w:spacing w:before="240"/>
      <w:outlineLvl w:val="0"/>
    </w:pPr>
    <w:rPr>
      <w:rFonts w:eastAsiaTheme="majorEastAsia"/>
      <w:b/>
      <w:color w:val="1D71B8"/>
      <w:sz w:val="40"/>
      <w:szCs w:val="40"/>
    </w:rPr>
  </w:style>
  <w:style w:type="paragraph" w:styleId="Kop2">
    <w:name w:val="heading 2"/>
    <w:basedOn w:val="Standaard"/>
    <w:next w:val="Standaard"/>
    <w:link w:val="Kop2Char"/>
    <w:uiPriority w:val="9"/>
    <w:unhideWhenUsed/>
    <w:qFormat/>
    <w:rsid w:val="001C6CCB"/>
    <w:pPr>
      <w:keepNext/>
      <w:keepLines/>
      <w:spacing w:before="120"/>
      <w:outlineLvl w:val="1"/>
    </w:pPr>
    <w:rPr>
      <w:rFonts w:eastAsiaTheme="majorEastAsia"/>
      <w:b/>
      <w:color w:val="1371B8"/>
      <w:sz w:val="32"/>
      <w:szCs w:val="32"/>
    </w:rPr>
  </w:style>
  <w:style w:type="paragraph" w:styleId="Kop3">
    <w:name w:val="heading 3"/>
    <w:basedOn w:val="Kop2"/>
    <w:next w:val="Standaard"/>
    <w:link w:val="Kop3Char"/>
    <w:uiPriority w:val="9"/>
    <w:unhideWhenUsed/>
    <w:qFormat/>
    <w:rsid w:val="001C6CCB"/>
    <w:pPr>
      <w:outlineLvl w:val="2"/>
    </w:pPr>
    <w:rPr>
      <w:sz w:val="28"/>
      <w:szCs w:val="28"/>
    </w:rPr>
  </w:style>
  <w:style w:type="paragraph" w:styleId="Kop4">
    <w:name w:val="heading 4"/>
    <w:basedOn w:val="Kop3"/>
    <w:next w:val="Standaard"/>
    <w:link w:val="Kop4Char"/>
    <w:uiPriority w:val="9"/>
    <w:unhideWhenUsed/>
    <w:qFormat/>
    <w:rsid w:val="001C6CCB"/>
    <w:pPr>
      <w:outlineLvl w:val="3"/>
    </w:pPr>
    <w:rPr>
      <w:color w:val="008D36"/>
      <w:sz w:val="24"/>
      <w:szCs w:val="24"/>
    </w:rPr>
  </w:style>
  <w:style w:type="paragraph" w:styleId="Kop5">
    <w:name w:val="heading 5"/>
    <w:basedOn w:val="Kop4"/>
    <w:next w:val="Standaard"/>
    <w:link w:val="Kop5Char"/>
    <w:uiPriority w:val="9"/>
    <w:unhideWhenUsed/>
    <w:qFormat/>
    <w:rsid w:val="00761F4B"/>
    <w:pPr>
      <w:outlineLvl w:val="4"/>
    </w:pPr>
    <w:rPr>
      <w:b w:val="0"/>
    </w:rPr>
  </w:style>
  <w:style w:type="paragraph" w:styleId="Kop6">
    <w:name w:val="heading 6"/>
    <w:basedOn w:val="Kop5"/>
    <w:next w:val="Standaard"/>
    <w:link w:val="Kop6Char"/>
    <w:uiPriority w:val="9"/>
    <w:unhideWhenUsed/>
    <w:qFormat/>
    <w:rsid w:val="007A2B70"/>
    <w:pPr>
      <w:spacing w:before="40"/>
      <w:outlineLvl w:val="5"/>
    </w:pPr>
    <w:rPr>
      <w:rFonts w:asciiTheme="majorHAnsi" w:hAnsiTheme="majorHAnsi" w:cstheme="majorBidi"/>
      <w:color w:val="1D71B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02E4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02E4F"/>
    <w:rPr>
      <w:rFonts w:ascii="Segoe UI" w:hAnsi="Segoe UI" w:cs="Segoe UI"/>
      <w:sz w:val="18"/>
      <w:szCs w:val="18"/>
    </w:rPr>
  </w:style>
  <w:style w:type="paragraph" w:styleId="Koptekst">
    <w:name w:val="header"/>
    <w:basedOn w:val="Standaard"/>
    <w:link w:val="KoptekstChar"/>
    <w:uiPriority w:val="99"/>
    <w:unhideWhenUsed/>
    <w:rsid w:val="00802E4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02E4F"/>
  </w:style>
  <w:style w:type="paragraph" w:styleId="Voettekst">
    <w:name w:val="footer"/>
    <w:basedOn w:val="Standaard"/>
    <w:link w:val="VoettekstChar"/>
    <w:uiPriority w:val="99"/>
    <w:unhideWhenUsed/>
    <w:rsid w:val="00802E4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02E4F"/>
  </w:style>
  <w:style w:type="character" w:customStyle="1" w:styleId="Kop1Char">
    <w:name w:val="Kop 1 Char"/>
    <w:basedOn w:val="Standaardalinea-lettertype"/>
    <w:link w:val="Kop1"/>
    <w:uiPriority w:val="9"/>
    <w:rsid w:val="00761F4B"/>
    <w:rPr>
      <w:rFonts w:eastAsiaTheme="majorEastAsia" w:cstheme="minorHAnsi"/>
      <w:b/>
      <w:color w:val="1D71B8"/>
      <w:sz w:val="40"/>
      <w:szCs w:val="40"/>
    </w:rPr>
  </w:style>
  <w:style w:type="character" w:customStyle="1" w:styleId="Kop2Char">
    <w:name w:val="Kop 2 Char"/>
    <w:basedOn w:val="Standaardalinea-lettertype"/>
    <w:link w:val="Kop2"/>
    <w:uiPriority w:val="9"/>
    <w:rsid w:val="001C6CCB"/>
    <w:rPr>
      <w:rFonts w:eastAsiaTheme="majorEastAsia" w:cstheme="minorHAnsi"/>
      <w:b/>
      <w:color w:val="1371B8"/>
      <w:sz w:val="32"/>
      <w:szCs w:val="32"/>
    </w:rPr>
  </w:style>
  <w:style w:type="character" w:customStyle="1" w:styleId="Kop3Char">
    <w:name w:val="Kop 3 Char"/>
    <w:basedOn w:val="Standaardalinea-lettertype"/>
    <w:link w:val="Kop3"/>
    <w:uiPriority w:val="9"/>
    <w:rsid w:val="001C6CCB"/>
    <w:rPr>
      <w:rFonts w:eastAsiaTheme="majorEastAsia" w:cstheme="minorHAnsi"/>
      <w:b/>
      <w:color w:val="1371B8"/>
      <w:sz w:val="28"/>
      <w:szCs w:val="28"/>
    </w:rPr>
  </w:style>
  <w:style w:type="character" w:customStyle="1" w:styleId="Kop4Char">
    <w:name w:val="Kop 4 Char"/>
    <w:basedOn w:val="Standaardalinea-lettertype"/>
    <w:link w:val="Kop4"/>
    <w:uiPriority w:val="9"/>
    <w:rsid w:val="001C6CCB"/>
    <w:rPr>
      <w:rFonts w:eastAsiaTheme="majorEastAsia" w:cstheme="minorHAnsi"/>
      <w:b/>
      <w:color w:val="008D36"/>
      <w:sz w:val="24"/>
      <w:szCs w:val="24"/>
    </w:rPr>
  </w:style>
  <w:style w:type="paragraph" w:styleId="Ondertitel">
    <w:name w:val="Subtitle"/>
    <w:basedOn w:val="Standaard"/>
    <w:next w:val="Standaard"/>
    <w:link w:val="OndertitelChar"/>
    <w:uiPriority w:val="11"/>
    <w:qFormat/>
    <w:rsid w:val="00761F4B"/>
    <w:pPr>
      <w:numPr>
        <w:ilvl w:val="1"/>
      </w:numPr>
    </w:pPr>
    <w:rPr>
      <w:rFonts w:eastAsiaTheme="minorEastAsia"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761F4B"/>
    <w:rPr>
      <w:rFonts w:eastAsiaTheme="minorEastAsia"/>
      <w:color w:val="5A5A5A" w:themeColor="text1" w:themeTint="A5"/>
      <w:spacing w:val="15"/>
    </w:rPr>
  </w:style>
  <w:style w:type="character" w:styleId="Intensievebenadrukking">
    <w:name w:val="Intense Emphasis"/>
    <w:basedOn w:val="Standaardalinea-lettertype"/>
    <w:uiPriority w:val="21"/>
    <w:qFormat/>
    <w:rsid w:val="00761F4B"/>
    <w:rPr>
      <w:i/>
      <w:iCs/>
      <w:color w:val="1D71B8"/>
    </w:rPr>
  </w:style>
  <w:style w:type="character" w:styleId="Nadruk">
    <w:name w:val="Emphasis"/>
    <w:basedOn w:val="Standaardalinea-lettertype"/>
    <w:uiPriority w:val="20"/>
    <w:qFormat/>
    <w:rsid w:val="00761F4B"/>
    <w:rPr>
      <w:i/>
      <w:iCs/>
    </w:rPr>
  </w:style>
  <w:style w:type="character" w:styleId="Subtielebenadrukking">
    <w:name w:val="Subtle Emphasis"/>
    <w:basedOn w:val="Standaardalinea-lettertype"/>
    <w:uiPriority w:val="19"/>
    <w:qFormat/>
    <w:rsid w:val="00761F4B"/>
    <w:rPr>
      <w:i/>
      <w:iCs/>
      <w:color w:val="404040" w:themeColor="text1" w:themeTint="BF"/>
    </w:rPr>
  </w:style>
  <w:style w:type="paragraph" w:styleId="Citaat">
    <w:name w:val="Quote"/>
    <w:basedOn w:val="Standaard"/>
    <w:next w:val="Standaard"/>
    <w:link w:val="CitaatChar"/>
    <w:uiPriority w:val="29"/>
    <w:qFormat/>
    <w:rsid w:val="00761F4B"/>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761F4B"/>
    <w:rPr>
      <w:rFonts w:cstheme="minorHAnsi"/>
      <w:i/>
      <w:iCs/>
      <w:color w:val="404040" w:themeColor="text1" w:themeTint="BF"/>
      <w:sz w:val="20"/>
      <w:szCs w:val="20"/>
    </w:rPr>
  </w:style>
  <w:style w:type="character" w:customStyle="1" w:styleId="Kop5Char">
    <w:name w:val="Kop 5 Char"/>
    <w:basedOn w:val="Standaardalinea-lettertype"/>
    <w:link w:val="Kop5"/>
    <w:uiPriority w:val="9"/>
    <w:rsid w:val="00761F4B"/>
    <w:rPr>
      <w:rFonts w:eastAsiaTheme="majorEastAsia" w:cstheme="minorHAnsi"/>
      <w:color w:val="008D36"/>
      <w:sz w:val="24"/>
      <w:szCs w:val="24"/>
    </w:rPr>
  </w:style>
  <w:style w:type="paragraph" w:styleId="Duidelijkcitaat">
    <w:name w:val="Intense Quote"/>
    <w:basedOn w:val="Standaard"/>
    <w:next w:val="Standaard"/>
    <w:link w:val="DuidelijkcitaatChar"/>
    <w:uiPriority w:val="30"/>
    <w:qFormat/>
    <w:rsid w:val="004C21E5"/>
    <w:pPr>
      <w:pBdr>
        <w:top w:val="single" w:sz="4" w:space="10" w:color="1D71B8" w:themeColor="accent1"/>
        <w:bottom w:val="single" w:sz="4" w:space="10" w:color="1D71B8" w:themeColor="accent1"/>
      </w:pBdr>
      <w:spacing w:before="360" w:after="360"/>
      <w:ind w:left="864" w:right="864"/>
      <w:jc w:val="center"/>
    </w:pPr>
    <w:rPr>
      <w:i/>
      <w:iCs/>
      <w:color w:val="1D71B8" w:themeColor="accent1"/>
    </w:rPr>
  </w:style>
  <w:style w:type="character" w:customStyle="1" w:styleId="DuidelijkcitaatChar">
    <w:name w:val="Duidelijk citaat Char"/>
    <w:basedOn w:val="Standaardalinea-lettertype"/>
    <w:link w:val="Duidelijkcitaat"/>
    <w:uiPriority w:val="30"/>
    <w:rsid w:val="004C21E5"/>
    <w:rPr>
      <w:rFonts w:cstheme="minorHAnsi"/>
      <w:i/>
      <w:iCs/>
      <w:color w:val="1D71B8" w:themeColor="accent1"/>
      <w:sz w:val="20"/>
      <w:szCs w:val="20"/>
    </w:rPr>
  </w:style>
  <w:style w:type="paragraph" w:styleId="Lijstalinea">
    <w:name w:val="List Paragraph"/>
    <w:basedOn w:val="Standaard"/>
    <w:uiPriority w:val="34"/>
    <w:qFormat/>
    <w:rsid w:val="004C21E5"/>
    <w:pPr>
      <w:numPr>
        <w:numId w:val="3"/>
      </w:numPr>
      <w:contextualSpacing/>
    </w:pPr>
  </w:style>
  <w:style w:type="paragraph" w:customStyle="1" w:styleId="kadertekst">
    <w:name w:val="kadertekst"/>
    <w:basedOn w:val="Standaard"/>
    <w:qFormat/>
    <w:rsid w:val="00E70576"/>
    <w:pPr>
      <w:pBdr>
        <w:top w:val="single" w:sz="12" w:space="1" w:color="008D36"/>
        <w:left w:val="single" w:sz="12" w:space="4" w:color="008D36"/>
        <w:bottom w:val="single" w:sz="12" w:space="1" w:color="008D36"/>
        <w:right w:val="single" w:sz="12" w:space="4" w:color="008D36"/>
      </w:pBdr>
    </w:pPr>
  </w:style>
  <w:style w:type="character" w:customStyle="1" w:styleId="Kop6Char">
    <w:name w:val="Kop 6 Char"/>
    <w:basedOn w:val="Standaardalinea-lettertype"/>
    <w:link w:val="Kop6"/>
    <w:uiPriority w:val="9"/>
    <w:rsid w:val="007A2B70"/>
    <w:rPr>
      <w:rFonts w:asciiTheme="majorHAnsi" w:eastAsiaTheme="majorEastAsia" w:hAnsiTheme="majorHAnsi" w:cstheme="majorBidi"/>
      <w:color w:val="1D71B8"/>
      <w:sz w:val="24"/>
      <w:szCs w:val="24"/>
    </w:rPr>
  </w:style>
  <w:style w:type="character" w:styleId="Hyperlink">
    <w:name w:val="Hyperlink"/>
    <w:rsid w:val="005A4873"/>
    <w:rPr>
      <w:color w:val="0000FF"/>
      <w:u w:val="single"/>
    </w:rPr>
  </w:style>
  <w:style w:type="character" w:styleId="GevolgdeHyperlink">
    <w:name w:val="FollowedHyperlink"/>
    <w:basedOn w:val="Standaardalinea-lettertype"/>
    <w:uiPriority w:val="99"/>
    <w:semiHidden/>
    <w:unhideWhenUsed/>
    <w:rsid w:val="00DB3663"/>
    <w:rPr>
      <w:color w:val="954F72" w:themeColor="followedHyperlink"/>
      <w:u w:val="single"/>
    </w:rPr>
  </w:style>
  <w:style w:type="paragraph" w:styleId="Tekstopmerking">
    <w:name w:val="annotation text"/>
    <w:basedOn w:val="Standaard"/>
    <w:link w:val="TekstopmerkingChar"/>
    <w:uiPriority w:val="99"/>
    <w:semiHidden/>
    <w:unhideWhenUsed/>
    <w:rsid w:val="0073169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31696"/>
    <w:rPr>
      <w:rFonts w:ascii="Arial" w:eastAsia="Calibri" w:hAnsi="Arial" w:cs="Arial"/>
      <w:color w:val="4A442A"/>
      <w:sz w:val="20"/>
      <w:szCs w:val="20"/>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A4873"/>
    <w:pPr>
      <w:spacing w:after="0" w:line="216" w:lineRule="auto"/>
    </w:pPr>
    <w:rPr>
      <w:rFonts w:ascii="Arial" w:eastAsia="Calibri" w:hAnsi="Arial" w:cs="Arial"/>
      <w:color w:val="4A442A"/>
      <w:sz w:val="16"/>
      <w:szCs w:val="36"/>
      <w:lang w:val="nl-NL"/>
    </w:rPr>
  </w:style>
  <w:style w:type="paragraph" w:styleId="Kop1">
    <w:name w:val="heading 1"/>
    <w:basedOn w:val="Standaard"/>
    <w:next w:val="Standaard"/>
    <w:link w:val="Kop1Char"/>
    <w:uiPriority w:val="9"/>
    <w:qFormat/>
    <w:rsid w:val="00761F4B"/>
    <w:pPr>
      <w:keepNext/>
      <w:keepLines/>
      <w:spacing w:before="240"/>
      <w:outlineLvl w:val="0"/>
    </w:pPr>
    <w:rPr>
      <w:rFonts w:eastAsiaTheme="majorEastAsia"/>
      <w:b/>
      <w:color w:val="1D71B8"/>
      <w:sz w:val="40"/>
      <w:szCs w:val="40"/>
    </w:rPr>
  </w:style>
  <w:style w:type="paragraph" w:styleId="Kop2">
    <w:name w:val="heading 2"/>
    <w:basedOn w:val="Standaard"/>
    <w:next w:val="Standaard"/>
    <w:link w:val="Kop2Char"/>
    <w:uiPriority w:val="9"/>
    <w:unhideWhenUsed/>
    <w:qFormat/>
    <w:rsid w:val="001C6CCB"/>
    <w:pPr>
      <w:keepNext/>
      <w:keepLines/>
      <w:spacing w:before="120"/>
      <w:outlineLvl w:val="1"/>
    </w:pPr>
    <w:rPr>
      <w:rFonts w:eastAsiaTheme="majorEastAsia"/>
      <w:b/>
      <w:color w:val="1371B8"/>
      <w:sz w:val="32"/>
      <w:szCs w:val="32"/>
    </w:rPr>
  </w:style>
  <w:style w:type="paragraph" w:styleId="Kop3">
    <w:name w:val="heading 3"/>
    <w:basedOn w:val="Kop2"/>
    <w:next w:val="Standaard"/>
    <w:link w:val="Kop3Char"/>
    <w:uiPriority w:val="9"/>
    <w:unhideWhenUsed/>
    <w:qFormat/>
    <w:rsid w:val="001C6CCB"/>
    <w:pPr>
      <w:outlineLvl w:val="2"/>
    </w:pPr>
    <w:rPr>
      <w:sz w:val="28"/>
      <w:szCs w:val="28"/>
    </w:rPr>
  </w:style>
  <w:style w:type="paragraph" w:styleId="Kop4">
    <w:name w:val="heading 4"/>
    <w:basedOn w:val="Kop3"/>
    <w:next w:val="Standaard"/>
    <w:link w:val="Kop4Char"/>
    <w:uiPriority w:val="9"/>
    <w:unhideWhenUsed/>
    <w:qFormat/>
    <w:rsid w:val="001C6CCB"/>
    <w:pPr>
      <w:outlineLvl w:val="3"/>
    </w:pPr>
    <w:rPr>
      <w:color w:val="008D36"/>
      <w:sz w:val="24"/>
      <w:szCs w:val="24"/>
    </w:rPr>
  </w:style>
  <w:style w:type="paragraph" w:styleId="Kop5">
    <w:name w:val="heading 5"/>
    <w:basedOn w:val="Kop4"/>
    <w:next w:val="Standaard"/>
    <w:link w:val="Kop5Char"/>
    <w:uiPriority w:val="9"/>
    <w:unhideWhenUsed/>
    <w:qFormat/>
    <w:rsid w:val="00761F4B"/>
    <w:pPr>
      <w:outlineLvl w:val="4"/>
    </w:pPr>
    <w:rPr>
      <w:b w:val="0"/>
    </w:rPr>
  </w:style>
  <w:style w:type="paragraph" w:styleId="Kop6">
    <w:name w:val="heading 6"/>
    <w:basedOn w:val="Kop5"/>
    <w:next w:val="Standaard"/>
    <w:link w:val="Kop6Char"/>
    <w:uiPriority w:val="9"/>
    <w:unhideWhenUsed/>
    <w:qFormat/>
    <w:rsid w:val="007A2B70"/>
    <w:pPr>
      <w:spacing w:before="40"/>
      <w:outlineLvl w:val="5"/>
    </w:pPr>
    <w:rPr>
      <w:rFonts w:asciiTheme="majorHAnsi" w:hAnsiTheme="majorHAnsi" w:cstheme="majorBidi"/>
      <w:color w:val="1D71B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02E4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02E4F"/>
    <w:rPr>
      <w:rFonts w:ascii="Segoe UI" w:hAnsi="Segoe UI" w:cs="Segoe UI"/>
      <w:sz w:val="18"/>
      <w:szCs w:val="18"/>
    </w:rPr>
  </w:style>
  <w:style w:type="paragraph" w:styleId="Koptekst">
    <w:name w:val="header"/>
    <w:basedOn w:val="Standaard"/>
    <w:link w:val="KoptekstChar"/>
    <w:uiPriority w:val="99"/>
    <w:unhideWhenUsed/>
    <w:rsid w:val="00802E4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02E4F"/>
  </w:style>
  <w:style w:type="paragraph" w:styleId="Voettekst">
    <w:name w:val="footer"/>
    <w:basedOn w:val="Standaard"/>
    <w:link w:val="VoettekstChar"/>
    <w:uiPriority w:val="99"/>
    <w:unhideWhenUsed/>
    <w:rsid w:val="00802E4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02E4F"/>
  </w:style>
  <w:style w:type="character" w:customStyle="1" w:styleId="Kop1Char">
    <w:name w:val="Kop 1 Char"/>
    <w:basedOn w:val="Standaardalinea-lettertype"/>
    <w:link w:val="Kop1"/>
    <w:uiPriority w:val="9"/>
    <w:rsid w:val="00761F4B"/>
    <w:rPr>
      <w:rFonts w:eastAsiaTheme="majorEastAsia" w:cstheme="minorHAnsi"/>
      <w:b/>
      <w:color w:val="1D71B8"/>
      <w:sz w:val="40"/>
      <w:szCs w:val="40"/>
    </w:rPr>
  </w:style>
  <w:style w:type="character" w:customStyle="1" w:styleId="Kop2Char">
    <w:name w:val="Kop 2 Char"/>
    <w:basedOn w:val="Standaardalinea-lettertype"/>
    <w:link w:val="Kop2"/>
    <w:uiPriority w:val="9"/>
    <w:rsid w:val="001C6CCB"/>
    <w:rPr>
      <w:rFonts w:eastAsiaTheme="majorEastAsia" w:cstheme="minorHAnsi"/>
      <w:b/>
      <w:color w:val="1371B8"/>
      <w:sz w:val="32"/>
      <w:szCs w:val="32"/>
    </w:rPr>
  </w:style>
  <w:style w:type="character" w:customStyle="1" w:styleId="Kop3Char">
    <w:name w:val="Kop 3 Char"/>
    <w:basedOn w:val="Standaardalinea-lettertype"/>
    <w:link w:val="Kop3"/>
    <w:uiPriority w:val="9"/>
    <w:rsid w:val="001C6CCB"/>
    <w:rPr>
      <w:rFonts w:eastAsiaTheme="majorEastAsia" w:cstheme="minorHAnsi"/>
      <w:b/>
      <w:color w:val="1371B8"/>
      <w:sz w:val="28"/>
      <w:szCs w:val="28"/>
    </w:rPr>
  </w:style>
  <w:style w:type="character" w:customStyle="1" w:styleId="Kop4Char">
    <w:name w:val="Kop 4 Char"/>
    <w:basedOn w:val="Standaardalinea-lettertype"/>
    <w:link w:val="Kop4"/>
    <w:uiPriority w:val="9"/>
    <w:rsid w:val="001C6CCB"/>
    <w:rPr>
      <w:rFonts w:eastAsiaTheme="majorEastAsia" w:cstheme="minorHAnsi"/>
      <w:b/>
      <w:color w:val="008D36"/>
      <w:sz w:val="24"/>
      <w:szCs w:val="24"/>
    </w:rPr>
  </w:style>
  <w:style w:type="paragraph" w:styleId="Ondertitel">
    <w:name w:val="Subtitle"/>
    <w:basedOn w:val="Standaard"/>
    <w:next w:val="Standaard"/>
    <w:link w:val="OndertitelChar"/>
    <w:uiPriority w:val="11"/>
    <w:qFormat/>
    <w:rsid w:val="00761F4B"/>
    <w:pPr>
      <w:numPr>
        <w:ilvl w:val="1"/>
      </w:numPr>
    </w:pPr>
    <w:rPr>
      <w:rFonts w:eastAsiaTheme="minorEastAsia"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761F4B"/>
    <w:rPr>
      <w:rFonts w:eastAsiaTheme="minorEastAsia"/>
      <w:color w:val="5A5A5A" w:themeColor="text1" w:themeTint="A5"/>
      <w:spacing w:val="15"/>
    </w:rPr>
  </w:style>
  <w:style w:type="character" w:styleId="Intensievebenadrukking">
    <w:name w:val="Intense Emphasis"/>
    <w:basedOn w:val="Standaardalinea-lettertype"/>
    <w:uiPriority w:val="21"/>
    <w:qFormat/>
    <w:rsid w:val="00761F4B"/>
    <w:rPr>
      <w:i/>
      <w:iCs/>
      <w:color w:val="1D71B8"/>
    </w:rPr>
  </w:style>
  <w:style w:type="character" w:styleId="Nadruk">
    <w:name w:val="Emphasis"/>
    <w:basedOn w:val="Standaardalinea-lettertype"/>
    <w:uiPriority w:val="20"/>
    <w:qFormat/>
    <w:rsid w:val="00761F4B"/>
    <w:rPr>
      <w:i/>
      <w:iCs/>
    </w:rPr>
  </w:style>
  <w:style w:type="character" w:styleId="Subtielebenadrukking">
    <w:name w:val="Subtle Emphasis"/>
    <w:basedOn w:val="Standaardalinea-lettertype"/>
    <w:uiPriority w:val="19"/>
    <w:qFormat/>
    <w:rsid w:val="00761F4B"/>
    <w:rPr>
      <w:i/>
      <w:iCs/>
      <w:color w:val="404040" w:themeColor="text1" w:themeTint="BF"/>
    </w:rPr>
  </w:style>
  <w:style w:type="paragraph" w:styleId="Citaat">
    <w:name w:val="Quote"/>
    <w:basedOn w:val="Standaard"/>
    <w:next w:val="Standaard"/>
    <w:link w:val="CitaatChar"/>
    <w:uiPriority w:val="29"/>
    <w:qFormat/>
    <w:rsid w:val="00761F4B"/>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761F4B"/>
    <w:rPr>
      <w:rFonts w:cstheme="minorHAnsi"/>
      <w:i/>
      <w:iCs/>
      <w:color w:val="404040" w:themeColor="text1" w:themeTint="BF"/>
      <w:sz w:val="20"/>
      <w:szCs w:val="20"/>
    </w:rPr>
  </w:style>
  <w:style w:type="character" w:customStyle="1" w:styleId="Kop5Char">
    <w:name w:val="Kop 5 Char"/>
    <w:basedOn w:val="Standaardalinea-lettertype"/>
    <w:link w:val="Kop5"/>
    <w:uiPriority w:val="9"/>
    <w:rsid w:val="00761F4B"/>
    <w:rPr>
      <w:rFonts w:eastAsiaTheme="majorEastAsia" w:cstheme="minorHAnsi"/>
      <w:color w:val="008D36"/>
      <w:sz w:val="24"/>
      <w:szCs w:val="24"/>
    </w:rPr>
  </w:style>
  <w:style w:type="paragraph" w:styleId="Duidelijkcitaat">
    <w:name w:val="Intense Quote"/>
    <w:basedOn w:val="Standaard"/>
    <w:next w:val="Standaard"/>
    <w:link w:val="DuidelijkcitaatChar"/>
    <w:uiPriority w:val="30"/>
    <w:qFormat/>
    <w:rsid w:val="004C21E5"/>
    <w:pPr>
      <w:pBdr>
        <w:top w:val="single" w:sz="4" w:space="10" w:color="1D71B8" w:themeColor="accent1"/>
        <w:bottom w:val="single" w:sz="4" w:space="10" w:color="1D71B8" w:themeColor="accent1"/>
      </w:pBdr>
      <w:spacing w:before="360" w:after="360"/>
      <w:ind w:left="864" w:right="864"/>
      <w:jc w:val="center"/>
    </w:pPr>
    <w:rPr>
      <w:i/>
      <w:iCs/>
      <w:color w:val="1D71B8" w:themeColor="accent1"/>
    </w:rPr>
  </w:style>
  <w:style w:type="character" w:customStyle="1" w:styleId="DuidelijkcitaatChar">
    <w:name w:val="Duidelijk citaat Char"/>
    <w:basedOn w:val="Standaardalinea-lettertype"/>
    <w:link w:val="Duidelijkcitaat"/>
    <w:uiPriority w:val="30"/>
    <w:rsid w:val="004C21E5"/>
    <w:rPr>
      <w:rFonts w:cstheme="minorHAnsi"/>
      <w:i/>
      <w:iCs/>
      <w:color w:val="1D71B8" w:themeColor="accent1"/>
      <w:sz w:val="20"/>
      <w:szCs w:val="20"/>
    </w:rPr>
  </w:style>
  <w:style w:type="paragraph" w:styleId="Lijstalinea">
    <w:name w:val="List Paragraph"/>
    <w:basedOn w:val="Standaard"/>
    <w:uiPriority w:val="34"/>
    <w:qFormat/>
    <w:rsid w:val="004C21E5"/>
    <w:pPr>
      <w:numPr>
        <w:numId w:val="3"/>
      </w:numPr>
      <w:contextualSpacing/>
    </w:pPr>
  </w:style>
  <w:style w:type="paragraph" w:customStyle="1" w:styleId="kadertekst">
    <w:name w:val="kadertekst"/>
    <w:basedOn w:val="Standaard"/>
    <w:qFormat/>
    <w:rsid w:val="00E70576"/>
    <w:pPr>
      <w:pBdr>
        <w:top w:val="single" w:sz="12" w:space="1" w:color="008D36"/>
        <w:left w:val="single" w:sz="12" w:space="4" w:color="008D36"/>
        <w:bottom w:val="single" w:sz="12" w:space="1" w:color="008D36"/>
        <w:right w:val="single" w:sz="12" w:space="4" w:color="008D36"/>
      </w:pBdr>
    </w:pPr>
  </w:style>
  <w:style w:type="character" w:customStyle="1" w:styleId="Kop6Char">
    <w:name w:val="Kop 6 Char"/>
    <w:basedOn w:val="Standaardalinea-lettertype"/>
    <w:link w:val="Kop6"/>
    <w:uiPriority w:val="9"/>
    <w:rsid w:val="007A2B70"/>
    <w:rPr>
      <w:rFonts w:asciiTheme="majorHAnsi" w:eastAsiaTheme="majorEastAsia" w:hAnsiTheme="majorHAnsi" w:cstheme="majorBidi"/>
      <w:color w:val="1D71B8"/>
      <w:sz w:val="24"/>
      <w:szCs w:val="24"/>
    </w:rPr>
  </w:style>
  <w:style w:type="character" w:styleId="Hyperlink">
    <w:name w:val="Hyperlink"/>
    <w:rsid w:val="005A4873"/>
    <w:rPr>
      <w:color w:val="0000FF"/>
      <w:u w:val="single"/>
    </w:rPr>
  </w:style>
  <w:style w:type="character" w:styleId="GevolgdeHyperlink">
    <w:name w:val="FollowedHyperlink"/>
    <w:basedOn w:val="Standaardalinea-lettertype"/>
    <w:uiPriority w:val="99"/>
    <w:semiHidden/>
    <w:unhideWhenUsed/>
    <w:rsid w:val="00DB3663"/>
    <w:rPr>
      <w:color w:val="954F72" w:themeColor="followedHyperlink"/>
      <w:u w:val="single"/>
    </w:rPr>
  </w:style>
  <w:style w:type="paragraph" w:styleId="Tekstopmerking">
    <w:name w:val="annotation text"/>
    <w:basedOn w:val="Standaard"/>
    <w:link w:val="TekstopmerkingChar"/>
    <w:uiPriority w:val="99"/>
    <w:semiHidden/>
    <w:unhideWhenUsed/>
    <w:rsid w:val="0073169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31696"/>
    <w:rPr>
      <w:rFonts w:ascii="Arial" w:eastAsia="Calibri" w:hAnsi="Arial" w:cs="Arial"/>
      <w:color w:val="4A442A"/>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nderwijskiezer.b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vrijclblimburg.be/storage/app/media/samenwerkingsafspraken2021/20190901_Klachtenprocedure%20voor%20cli&#235;nten.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vrijclbnetwerk.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nderwijs.vlaanderen.be/nl/rol-van-de-arts-bij-de-aanpak-van-spijbele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vrijclb.be/" TargetMode="External"/><Relationship Id="rId23" Type="http://schemas.openxmlformats.org/officeDocument/2006/relationships/fontTable" Target="fontTable.xml"/><Relationship Id="rId10" Type="http://schemas.openxmlformats.org/officeDocument/2006/relationships/hyperlink" Target="https://onderwijs.vlaanderen.be/nl/toah"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vclblimburg.be/" TargetMode="External"/><Relationship Id="rId14" Type="http://schemas.openxmlformats.org/officeDocument/2006/relationships/hyperlink" Target="http://www.clbchat.be"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Vrij CLB">
      <a:dk1>
        <a:sysClr val="windowText" lastClr="000000"/>
      </a:dk1>
      <a:lt1>
        <a:sysClr val="window" lastClr="FFFFFF"/>
      </a:lt1>
      <a:dk2>
        <a:srgbClr val="44546A"/>
      </a:dk2>
      <a:lt2>
        <a:srgbClr val="E7E6E6"/>
      </a:lt2>
      <a:accent1>
        <a:srgbClr val="1D71B8"/>
      </a:accent1>
      <a:accent2>
        <a:srgbClr val="008D36"/>
      </a:accent2>
      <a:accent3>
        <a:srgbClr val="7F7F7F"/>
      </a:accent3>
      <a:accent4>
        <a:srgbClr val="3F3F3F"/>
      </a:accent4>
      <a:accent5>
        <a:srgbClr val="1D71B8"/>
      </a:accent5>
      <a:accent6>
        <a:srgbClr val="008D36"/>
      </a:accent6>
      <a:hlink>
        <a:srgbClr val="1D71B8"/>
      </a:hlink>
      <a:folHlink>
        <a:srgbClr val="954F72"/>
      </a:folHlink>
    </a:clrScheme>
    <a:fontScheme name="Vrij CLB">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516F7-1CC7-4A06-8B47-016D70FD1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2185</Words>
  <Characters>12022</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VCLB Limburg VZW</Company>
  <LinksUpToDate>false</LinksUpToDate>
  <CharactersWithSpaces>14179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beameertens</dc:creator>
  <cp:lastModifiedBy>Ria Conings</cp:lastModifiedBy>
  <cp:revision>10</cp:revision>
  <cp:lastPrinted>2018-04-24T11:02:00Z</cp:lastPrinted>
  <dcterms:created xsi:type="dcterms:W3CDTF">2023-04-17T12:32:00Z</dcterms:created>
  <dcterms:modified xsi:type="dcterms:W3CDTF">2024-03-28T12:49:00Z</dcterms:modified>
</cp:coreProperties>
</file>